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B406" w14:textId="638EE6EA" w:rsidR="00D02D16" w:rsidRDefault="00D02D16" w:rsidP="00D02D16">
      <w:pPr>
        <w:ind w:right="180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D02D16">
        <w:rPr>
          <w:rFonts w:ascii="Verdana" w:eastAsia="Calibri" w:hAnsi="Verdana" w:cs="Calibr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63FED" wp14:editId="19623423">
                <wp:simplePos x="0" y="0"/>
                <wp:positionH relativeFrom="column">
                  <wp:posOffset>3528695</wp:posOffset>
                </wp:positionH>
                <wp:positionV relativeFrom="paragraph">
                  <wp:posOffset>0</wp:posOffset>
                </wp:positionV>
                <wp:extent cx="286258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DDE5" w14:textId="4D8947CF" w:rsidR="00D02D16" w:rsidRPr="0038780F" w:rsidRDefault="00D02D1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38780F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Załącznik nr 1 do Regulaminu Konkursu „Musisz to zobaczyć!”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F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7.85pt;margin-top:0;width:22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" stroked="f">
                <v:textbox style="mso-fit-shape-to-text:t">
                  <w:txbxContent>
                    <w:p w14:paraId="6449DDE5" w14:textId="4D8947CF" w:rsidR="00D02D16" w:rsidRPr="0038780F" w:rsidRDefault="00D02D1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38780F">
                        <w:rPr>
                          <w:rFonts w:ascii="Verdana" w:hAnsi="Verdana"/>
                          <w:sz w:val="12"/>
                          <w:szCs w:val="12"/>
                        </w:rPr>
                        <w:t>Załącznik nr 1 do Regulaminu Konkursu „Musisz to zobaczyć!”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DFA18" w14:textId="77777777" w:rsidR="00D02D16" w:rsidRDefault="00D02D16" w:rsidP="0038780F">
      <w:pPr>
        <w:ind w:right="180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61126832" w14:textId="77777777" w:rsidR="00336399" w:rsidRDefault="00336399" w:rsidP="00D02D16">
      <w:pPr>
        <w:ind w:right="180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41BCC312" w14:textId="0B629C4A" w:rsidR="00D02D16" w:rsidRPr="00D02D16" w:rsidRDefault="00D02D16" w:rsidP="00D02D16">
      <w:pPr>
        <w:ind w:right="180"/>
        <w:jc w:val="center"/>
        <w:rPr>
          <w:rFonts w:ascii="Verdana" w:hAnsi="Verdana" w:cs="Calibri"/>
          <w:sz w:val="20"/>
          <w:szCs w:val="20"/>
        </w:rPr>
      </w:pPr>
      <w:r w:rsidRPr="00D02D16">
        <w:rPr>
          <w:rFonts w:ascii="Verdana" w:eastAsia="Calibri" w:hAnsi="Verdana" w:cs="Calibri"/>
          <w:b/>
          <w:bCs/>
          <w:sz w:val="20"/>
          <w:szCs w:val="20"/>
        </w:rPr>
        <w:t>METRYCZKA PRACY</w:t>
      </w:r>
    </w:p>
    <w:p w14:paraId="019460FC" w14:textId="0F566329" w:rsidR="00D02D16" w:rsidRPr="00D02D16" w:rsidRDefault="00D02D16" w:rsidP="00D02D16">
      <w:pPr>
        <w:ind w:right="180"/>
        <w:rPr>
          <w:rFonts w:ascii="Verdana" w:eastAsia="Book Antiqua" w:hAnsi="Verdana" w:cs="Book Antiqua"/>
          <w:b/>
          <w:bCs/>
          <w:sz w:val="20"/>
          <w:szCs w:val="20"/>
        </w:rPr>
      </w:pPr>
    </w:p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1641"/>
        <w:gridCol w:w="309"/>
        <w:gridCol w:w="1419"/>
        <w:gridCol w:w="1551"/>
        <w:gridCol w:w="1042"/>
        <w:gridCol w:w="3360"/>
      </w:tblGrid>
      <w:tr w:rsidR="00D02D16" w:rsidRPr="00D02D16" w14:paraId="00B3C832" w14:textId="77777777" w:rsidTr="00D02D16">
        <w:tc>
          <w:tcPr>
            <w:tcW w:w="9322" w:type="dxa"/>
            <w:gridSpan w:val="6"/>
            <w:shd w:val="clear" w:color="auto" w:fill="F2F2F2"/>
            <w:vAlign w:val="center"/>
          </w:tcPr>
          <w:p w14:paraId="3459560D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6246F488" w14:textId="470E81EB" w:rsidR="00D02D16" w:rsidRPr="00D02D16" w:rsidRDefault="00D02D16" w:rsidP="00D02D16">
            <w:pPr>
              <w:ind w:right="18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D02D16">
              <w:rPr>
                <w:rFonts w:ascii="Verdana" w:hAnsi="Verdana" w:cs="Calibri"/>
                <w:b/>
                <w:i/>
                <w:sz w:val="16"/>
                <w:szCs w:val="16"/>
              </w:rPr>
              <w:t>KONKURS „MUSISZ TO ZOBACZYĆ!”</w:t>
            </w:r>
            <w:r w:rsidRPr="00D02D16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</w:p>
          <w:p w14:paraId="571FF982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D02D16" w:rsidRPr="00D02D16" w14:paraId="551CAC5D" w14:textId="77777777" w:rsidTr="00D02D16">
        <w:tc>
          <w:tcPr>
            <w:tcW w:w="1950" w:type="dxa"/>
            <w:gridSpan w:val="2"/>
            <w:shd w:val="clear" w:color="auto" w:fill="F2F2F2"/>
            <w:vAlign w:val="center"/>
          </w:tcPr>
          <w:p w14:paraId="0C13E316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/>
                <w:bCs/>
                <w:sz w:val="16"/>
                <w:szCs w:val="16"/>
              </w:rPr>
            </w:pPr>
            <w:r w:rsidRPr="00D02D16">
              <w:rPr>
                <w:rFonts w:ascii="Verdana" w:hAnsi="Verdana" w:cs="Book Antiqua"/>
                <w:b/>
                <w:bCs/>
                <w:sz w:val="16"/>
                <w:szCs w:val="16"/>
              </w:rPr>
              <w:t>Organizator</w:t>
            </w:r>
          </w:p>
        </w:tc>
        <w:tc>
          <w:tcPr>
            <w:tcW w:w="7372" w:type="dxa"/>
            <w:gridSpan w:val="4"/>
            <w:shd w:val="clear" w:color="auto" w:fill="F2F2F2"/>
            <w:vAlign w:val="center"/>
          </w:tcPr>
          <w:p w14:paraId="71FB69F4" w14:textId="5610B11B" w:rsidR="00D02D16" w:rsidRPr="00D02D16" w:rsidRDefault="00D02D16" w:rsidP="00D02D1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02D16">
              <w:rPr>
                <w:rFonts w:ascii="Verdana" w:hAnsi="Verdana"/>
                <w:b/>
                <w:sz w:val="16"/>
                <w:szCs w:val="16"/>
              </w:rPr>
              <w:t>Gmina Rawa Mazowiecka</w:t>
            </w:r>
          </w:p>
        </w:tc>
      </w:tr>
      <w:tr w:rsidR="00D02D16" w:rsidRPr="00D02D16" w14:paraId="33098602" w14:textId="77777777" w:rsidTr="00D02D16">
        <w:tc>
          <w:tcPr>
            <w:tcW w:w="1950" w:type="dxa"/>
            <w:gridSpan w:val="2"/>
            <w:shd w:val="clear" w:color="auto" w:fill="F2F2F2"/>
            <w:vAlign w:val="center"/>
          </w:tcPr>
          <w:p w14:paraId="480D519D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/>
                <w:bCs/>
                <w:sz w:val="16"/>
                <w:szCs w:val="16"/>
              </w:rPr>
            </w:pPr>
            <w:r w:rsidRPr="00D02D16">
              <w:rPr>
                <w:rFonts w:ascii="Verdana" w:hAnsi="Verdana" w:cs="Book Antiqua"/>
                <w:b/>
                <w:bCs/>
                <w:sz w:val="16"/>
                <w:szCs w:val="16"/>
              </w:rPr>
              <w:t>Termin składania prac</w:t>
            </w:r>
          </w:p>
        </w:tc>
        <w:tc>
          <w:tcPr>
            <w:tcW w:w="7372" w:type="dxa"/>
            <w:gridSpan w:val="4"/>
            <w:shd w:val="clear" w:color="auto" w:fill="F2F2F2"/>
            <w:vAlign w:val="center"/>
          </w:tcPr>
          <w:p w14:paraId="4200C81B" w14:textId="3E10B45A" w:rsidR="00D02D16" w:rsidRPr="0014657C" w:rsidRDefault="00D02D16" w:rsidP="00D02D16">
            <w:pPr>
              <w:ind w:right="180"/>
              <w:rPr>
                <w:rFonts w:ascii="Verdana" w:hAnsi="Verdana" w:cs="Book Antiqua"/>
                <w:b/>
                <w:bCs/>
                <w:sz w:val="16"/>
                <w:szCs w:val="16"/>
              </w:rPr>
            </w:pPr>
            <w:r w:rsidRPr="0014657C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  <w:r w:rsidR="001E4598" w:rsidRPr="0014657C">
              <w:rPr>
                <w:rFonts w:ascii="Verdana" w:hAnsi="Verdana" w:cs="Calibri"/>
                <w:b/>
                <w:bCs/>
                <w:sz w:val="16"/>
                <w:szCs w:val="16"/>
              </w:rPr>
              <w:t>29</w:t>
            </w:r>
            <w:r w:rsidRPr="0014657C">
              <w:rPr>
                <w:rFonts w:ascii="Verdana" w:hAnsi="Verdana" w:cs="Calibri"/>
                <w:b/>
                <w:bCs/>
                <w:sz w:val="16"/>
                <w:szCs w:val="16"/>
              </w:rPr>
              <w:t>.0</w:t>
            </w:r>
            <w:r w:rsidR="001E4598" w:rsidRPr="0014657C">
              <w:rPr>
                <w:rFonts w:ascii="Verdana" w:hAnsi="Verdana" w:cs="Calibri"/>
                <w:b/>
                <w:bCs/>
                <w:sz w:val="16"/>
                <w:szCs w:val="16"/>
              </w:rPr>
              <w:t>4</w:t>
            </w:r>
            <w:r w:rsidRPr="0014657C">
              <w:rPr>
                <w:rFonts w:ascii="Verdana" w:hAnsi="Verdana" w:cs="Calibri"/>
                <w:b/>
                <w:bCs/>
                <w:sz w:val="16"/>
                <w:szCs w:val="16"/>
              </w:rPr>
              <w:t>.20</w:t>
            </w:r>
            <w:r w:rsidR="001E4598" w:rsidRPr="0014657C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22 </w:t>
            </w:r>
            <w:r w:rsidRPr="0014657C">
              <w:rPr>
                <w:rFonts w:ascii="Verdana" w:hAnsi="Verdana" w:cs="Calibri"/>
                <w:b/>
                <w:bCs/>
                <w:sz w:val="16"/>
                <w:szCs w:val="16"/>
              </w:rPr>
              <w:t>r</w:t>
            </w:r>
            <w:r w:rsidR="001E4598" w:rsidRPr="0014657C">
              <w:rPr>
                <w:rFonts w:ascii="Verdana" w:hAnsi="Verdana" w:cs="Calibri"/>
                <w:b/>
                <w:bCs/>
                <w:sz w:val="16"/>
                <w:szCs w:val="16"/>
              </w:rPr>
              <w:t>.</w:t>
            </w:r>
            <w:r w:rsidRPr="0014657C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godz. 15.00</w:t>
            </w:r>
          </w:p>
        </w:tc>
      </w:tr>
      <w:tr w:rsidR="00D02D16" w:rsidRPr="00D02D16" w14:paraId="72B4215C" w14:textId="77777777" w:rsidTr="00D02D16">
        <w:tc>
          <w:tcPr>
            <w:tcW w:w="9322" w:type="dxa"/>
            <w:gridSpan w:val="6"/>
            <w:shd w:val="clear" w:color="auto" w:fill="F2F2F2"/>
            <w:vAlign w:val="center"/>
          </w:tcPr>
          <w:p w14:paraId="0F66B82C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/>
                <w:bCs/>
                <w:sz w:val="16"/>
                <w:szCs w:val="16"/>
              </w:rPr>
            </w:pPr>
            <w:r w:rsidRPr="00D02D16">
              <w:rPr>
                <w:rFonts w:ascii="Verdana" w:hAnsi="Verdana" w:cs="Book Antiqua"/>
                <w:b/>
                <w:bCs/>
                <w:sz w:val="16"/>
                <w:szCs w:val="16"/>
              </w:rPr>
              <w:t>DANE AUTORA PRACY</w:t>
            </w:r>
          </w:p>
        </w:tc>
      </w:tr>
      <w:tr w:rsidR="00D02D16" w:rsidRPr="00D02D16" w14:paraId="03C8C047" w14:textId="77777777" w:rsidTr="00D02D16">
        <w:tc>
          <w:tcPr>
            <w:tcW w:w="1641" w:type="dxa"/>
            <w:shd w:val="clear" w:color="auto" w:fill="F2F2F2"/>
            <w:vAlign w:val="center"/>
          </w:tcPr>
          <w:p w14:paraId="0370BB2A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/>
                <w:bCs/>
                <w:sz w:val="16"/>
                <w:szCs w:val="16"/>
              </w:rPr>
            </w:pPr>
            <w:r w:rsidRPr="00D02D16">
              <w:rPr>
                <w:rFonts w:ascii="Verdana" w:hAnsi="Verdana" w:cs="Book Antiqu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7681" w:type="dxa"/>
            <w:gridSpan w:val="5"/>
            <w:vAlign w:val="center"/>
          </w:tcPr>
          <w:p w14:paraId="16C8EDBD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355516F8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1C5F017C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</w:tc>
      </w:tr>
      <w:tr w:rsidR="00D02D16" w:rsidRPr="00D02D16" w14:paraId="7A5640F1" w14:textId="77777777" w:rsidTr="00D02D16">
        <w:trPr>
          <w:trHeight w:val="408"/>
        </w:trPr>
        <w:tc>
          <w:tcPr>
            <w:tcW w:w="1641" w:type="dxa"/>
            <w:shd w:val="clear" w:color="auto" w:fill="F2F2F2"/>
            <w:vAlign w:val="center"/>
          </w:tcPr>
          <w:p w14:paraId="4785092F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/>
                <w:bCs/>
                <w:sz w:val="16"/>
                <w:szCs w:val="16"/>
              </w:rPr>
            </w:pPr>
            <w:r w:rsidRPr="00D02D16">
              <w:rPr>
                <w:rFonts w:ascii="Verdana" w:hAnsi="Verdana" w:cs="Book Antiqua"/>
                <w:b/>
                <w:bCs/>
                <w:sz w:val="16"/>
                <w:szCs w:val="16"/>
              </w:rPr>
              <w:t>Wiek</w:t>
            </w:r>
          </w:p>
        </w:tc>
        <w:tc>
          <w:tcPr>
            <w:tcW w:w="3279" w:type="dxa"/>
            <w:gridSpan w:val="3"/>
            <w:vAlign w:val="center"/>
          </w:tcPr>
          <w:p w14:paraId="55BE1C0D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7946FF9A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33C8B1D4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2F2F2"/>
            <w:vAlign w:val="center"/>
          </w:tcPr>
          <w:p w14:paraId="355AE7A9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/>
                <w:bCs/>
                <w:sz w:val="16"/>
                <w:szCs w:val="16"/>
              </w:rPr>
            </w:pPr>
            <w:r w:rsidRPr="00D02D16">
              <w:rPr>
                <w:rFonts w:ascii="Verdana" w:hAnsi="Verdana" w:cs="Book Antiqu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3360" w:type="dxa"/>
            <w:vAlign w:val="center"/>
          </w:tcPr>
          <w:p w14:paraId="7B760978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</w:tc>
      </w:tr>
      <w:tr w:rsidR="00D02D16" w:rsidRPr="00D02D16" w14:paraId="682D6F3F" w14:textId="77777777" w:rsidTr="00D02D16">
        <w:trPr>
          <w:trHeight w:val="406"/>
        </w:trPr>
        <w:tc>
          <w:tcPr>
            <w:tcW w:w="1641" w:type="dxa"/>
            <w:vMerge w:val="restart"/>
            <w:shd w:val="clear" w:color="auto" w:fill="F2F2F2"/>
            <w:vAlign w:val="center"/>
          </w:tcPr>
          <w:p w14:paraId="5A066399" w14:textId="5F47AD8B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/>
                <w:bCs/>
                <w:sz w:val="16"/>
                <w:szCs w:val="16"/>
              </w:rPr>
            </w:pPr>
            <w:r w:rsidRPr="00D02D16">
              <w:rPr>
                <w:rFonts w:ascii="Verdana" w:hAnsi="Verdana" w:cs="Book Antiqua"/>
                <w:b/>
                <w:bCs/>
                <w:sz w:val="16"/>
                <w:szCs w:val="16"/>
              </w:rPr>
              <w:t>Rodzic (opiekun</w:t>
            </w:r>
            <w:r w:rsidR="0038780F">
              <w:rPr>
                <w:rFonts w:ascii="Verdana" w:hAnsi="Verdana" w:cs="Book Antiqua"/>
                <w:b/>
                <w:bCs/>
                <w:sz w:val="16"/>
                <w:szCs w:val="16"/>
              </w:rPr>
              <w:t xml:space="preserve"> prawny</w:t>
            </w:r>
            <w:r w:rsidRPr="00D02D16">
              <w:rPr>
                <w:rFonts w:ascii="Verdana" w:hAnsi="Verdana" w:cs="Book Antiqu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28" w:type="dxa"/>
            <w:gridSpan w:val="2"/>
            <w:shd w:val="clear" w:color="auto" w:fill="F2F2F2"/>
            <w:vAlign w:val="center"/>
          </w:tcPr>
          <w:p w14:paraId="4227BCC6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/>
                <w:bCs/>
                <w:sz w:val="16"/>
                <w:szCs w:val="16"/>
              </w:rPr>
            </w:pPr>
            <w:r w:rsidRPr="00D02D16">
              <w:rPr>
                <w:rFonts w:ascii="Verdana" w:hAnsi="Verdana" w:cs="Book Antiqu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953" w:type="dxa"/>
            <w:gridSpan w:val="3"/>
            <w:vAlign w:val="center"/>
          </w:tcPr>
          <w:p w14:paraId="0981C9C1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5325B213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</w:tc>
      </w:tr>
      <w:tr w:rsidR="00D02D16" w:rsidRPr="00D02D16" w14:paraId="4147C6AA" w14:textId="77777777" w:rsidTr="00D02D16">
        <w:tc>
          <w:tcPr>
            <w:tcW w:w="1641" w:type="dxa"/>
            <w:vMerge/>
            <w:shd w:val="clear" w:color="auto" w:fill="F2F2F2"/>
            <w:vAlign w:val="center"/>
          </w:tcPr>
          <w:p w14:paraId="3211B6C1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shd w:val="clear" w:color="auto" w:fill="F2F2F2"/>
            <w:vAlign w:val="center"/>
          </w:tcPr>
          <w:p w14:paraId="6C9CCF0B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/>
                <w:bCs/>
                <w:sz w:val="16"/>
                <w:szCs w:val="16"/>
              </w:rPr>
            </w:pPr>
            <w:r w:rsidRPr="00D02D16">
              <w:rPr>
                <w:rFonts w:ascii="Verdana" w:hAnsi="Verdana" w:cs="Book Antiqua"/>
                <w:b/>
                <w:bCs/>
                <w:sz w:val="16"/>
                <w:szCs w:val="16"/>
              </w:rPr>
              <w:t>Telefon kontaktowy</w:t>
            </w:r>
          </w:p>
        </w:tc>
        <w:tc>
          <w:tcPr>
            <w:tcW w:w="5953" w:type="dxa"/>
            <w:gridSpan w:val="3"/>
            <w:vAlign w:val="center"/>
          </w:tcPr>
          <w:p w14:paraId="56BFDD65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199D4409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</w:tc>
      </w:tr>
      <w:tr w:rsidR="00D02D16" w:rsidRPr="00D02D16" w14:paraId="21B39334" w14:textId="77777777" w:rsidTr="00D02D16">
        <w:tc>
          <w:tcPr>
            <w:tcW w:w="9322" w:type="dxa"/>
            <w:gridSpan w:val="6"/>
            <w:shd w:val="clear" w:color="auto" w:fill="F2F2F2"/>
            <w:vAlign w:val="center"/>
          </w:tcPr>
          <w:p w14:paraId="799D46D7" w14:textId="0E135D4F" w:rsidR="00D02D16" w:rsidRPr="00D02D16" w:rsidRDefault="0038780F" w:rsidP="0038780F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  <w:r>
              <w:rPr>
                <w:rFonts w:ascii="Verdana" w:hAnsi="Verdana" w:cs="Book Antiqua"/>
                <w:b/>
                <w:bCs/>
                <w:sz w:val="16"/>
                <w:szCs w:val="16"/>
              </w:rPr>
              <w:t>ATRAKCJ</w:t>
            </w:r>
            <w:r w:rsidR="00BF664E">
              <w:rPr>
                <w:rFonts w:ascii="Verdana" w:hAnsi="Verdana" w:cs="Book Antiqu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Book Antiqua"/>
                <w:b/>
                <w:bCs/>
                <w:sz w:val="16"/>
                <w:szCs w:val="16"/>
              </w:rPr>
              <w:t xml:space="preserve"> TURYSTYCZN</w:t>
            </w:r>
            <w:r w:rsidR="000D5AB7">
              <w:rPr>
                <w:rFonts w:ascii="Verdana" w:hAnsi="Verdana" w:cs="Book Antiqua"/>
                <w:b/>
                <w:bCs/>
                <w:sz w:val="16"/>
                <w:szCs w:val="16"/>
              </w:rPr>
              <w:t xml:space="preserve">A </w:t>
            </w:r>
          </w:p>
        </w:tc>
      </w:tr>
      <w:tr w:rsidR="00D02D16" w:rsidRPr="00D02D16" w14:paraId="7B5C1735" w14:textId="77777777" w:rsidTr="002B3222">
        <w:tc>
          <w:tcPr>
            <w:tcW w:w="9322" w:type="dxa"/>
            <w:gridSpan w:val="6"/>
            <w:vAlign w:val="center"/>
          </w:tcPr>
          <w:p w14:paraId="0122F75A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3577F9C8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56B64F70" w14:textId="536DA8DC" w:rsid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30F3EDEB" w14:textId="18FB1CBA" w:rsidR="0038780F" w:rsidRDefault="0038780F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7489C291" w14:textId="63FA1AF3" w:rsidR="0038780F" w:rsidRDefault="0038780F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0CE8DA3C" w14:textId="5C08F03C" w:rsidR="0038780F" w:rsidRDefault="0038780F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5DF50FBA" w14:textId="50FD97F9" w:rsidR="0038780F" w:rsidRDefault="0038780F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2BBC1D47" w14:textId="6ABBF3E6" w:rsidR="0038780F" w:rsidRDefault="0038780F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4788A6DB" w14:textId="77777777" w:rsidR="0038780F" w:rsidRPr="00D02D16" w:rsidRDefault="0038780F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  <w:p w14:paraId="2B126291" w14:textId="77777777" w:rsidR="00D02D16" w:rsidRPr="00D02D16" w:rsidRDefault="00D02D16" w:rsidP="00D02D16">
            <w:pPr>
              <w:ind w:right="180"/>
              <w:jc w:val="center"/>
              <w:rPr>
                <w:rFonts w:ascii="Verdana" w:hAnsi="Verdana" w:cs="Book Antiqua"/>
                <w:bCs/>
                <w:sz w:val="16"/>
                <w:szCs w:val="16"/>
              </w:rPr>
            </w:pPr>
          </w:p>
        </w:tc>
      </w:tr>
      <w:tr w:rsidR="00D02D16" w:rsidRPr="00D02D16" w14:paraId="3D3F8554" w14:textId="77777777" w:rsidTr="0038780F">
        <w:trPr>
          <w:trHeight w:val="5645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14:paraId="2EA76BDC" w14:textId="5E57CB38" w:rsidR="00D02D16" w:rsidRPr="00D02D16" w:rsidRDefault="00D02D16" w:rsidP="00D02D16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02D16">
              <w:rPr>
                <w:rFonts w:ascii="Verdana" w:hAnsi="Verdana" w:cs="Calibri"/>
                <w:sz w:val="16"/>
                <w:szCs w:val="16"/>
              </w:rPr>
              <w:t xml:space="preserve">Administratorem danych osobowych uczestników konkursu jest </w:t>
            </w:r>
            <w:r w:rsidR="00773036">
              <w:rPr>
                <w:rFonts w:ascii="Verdana" w:hAnsi="Verdana" w:cs="Calibri"/>
                <w:sz w:val="16"/>
                <w:szCs w:val="16"/>
              </w:rPr>
              <w:t xml:space="preserve">Wójt </w:t>
            </w:r>
            <w:r w:rsidRPr="00D02D16">
              <w:rPr>
                <w:rFonts w:ascii="Verdana" w:hAnsi="Verdana" w:cs="Calibri"/>
                <w:sz w:val="16"/>
                <w:szCs w:val="16"/>
              </w:rPr>
              <w:t>Gmin</w:t>
            </w:r>
            <w:r w:rsidR="00773036">
              <w:rPr>
                <w:rFonts w:ascii="Verdana" w:hAnsi="Verdana" w:cs="Calibri"/>
                <w:sz w:val="16"/>
                <w:szCs w:val="16"/>
              </w:rPr>
              <w:t>y</w:t>
            </w:r>
            <w:r w:rsidRPr="00D02D16">
              <w:rPr>
                <w:rFonts w:ascii="Verdana" w:hAnsi="Verdana" w:cs="Calibri"/>
                <w:sz w:val="16"/>
                <w:szCs w:val="16"/>
              </w:rPr>
              <w:t xml:space="preserve"> Rawa Mazowiecka, Al. Konstytucji 3 Maja 32, 96-200 Rawa Mazowiecka. Podanie danych osobowych jest dobrowolne, jednocześnie niezbędne dla potrzeb rozstrzygnięcia konkursu. Dane będą przetwarzane przez okres niezbędny do realizacji konkursu. Uczestnik ma prawo </w:t>
            </w:r>
            <w:r w:rsidR="00F6570A">
              <w:rPr>
                <w:rFonts w:ascii="Verdana" w:hAnsi="Verdana" w:cs="Calibri"/>
                <w:sz w:val="16"/>
                <w:szCs w:val="16"/>
              </w:rPr>
              <w:t xml:space="preserve">wglądu w dane oraz </w:t>
            </w:r>
            <w:r w:rsidRPr="00D02D16">
              <w:rPr>
                <w:rFonts w:ascii="Verdana" w:hAnsi="Verdana" w:cs="Calibri"/>
                <w:sz w:val="16"/>
                <w:szCs w:val="16"/>
              </w:rPr>
              <w:t>wniesienia skargi do organu nadzorującego przetwarzanie danych osobowych, gdy uzna, iż przetwarzanie danych osobowych dotyczących uczestnika narusza przepisy Rozporządzenia Parlamentu Europejskiego i Rady (UE) 2016/679 z dnia 27 kwietnia 2016 r. w sprawie ochrony osób fizycznych w związku z przetwarzaniem danych osobowych i w sprawie swobodnego przepływu takich danych oraz uchylenia dyrektywy 95/46/WE (dalej RODO).</w:t>
            </w:r>
          </w:p>
          <w:p w14:paraId="67E19DCD" w14:textId="77777777" w:rsidR="00D02D16" w:rsidRPr="00D02D16" w:rsidRDefault="00D02D16" w:rsidP="00D02D16">
            <w:pPr>
              <w:spacing w:line="295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56FBB3B" w14:textId="77777777" w:rsidR="00D02D16" w:rsidRPr="00D02D16" w:rsidRDefault="00D02D16" w:rsidP="00D02D16">
            <w:pPr>
              <w:spacing w:line="224" w:lineRule="auto"/>
              <w:ind w:right="120"/>
              <w:jc w:val="both"/>
              <w:rPr>
                <w:rFonts w:ascii="Verdana" w:hAnsi="Verdana"/>
                <w:sz w:val="16"/>
                <w:szCs w:val="16"/>
              </w:rPr>
            </w:pPr>
            <w:r w:rsidRPr="00D02D16">
              <w:rPr>
                <w:rFonts w:ascii="Verdana" w:hAnsi="Verdana" w:cs="Calibri"/>
                <w:sz w:val="16"/>
                <w:szCs w:val="16"/>
              </w:rPr>
              <w:t xml:space="preserve">Oświadczam, że zapoznałam(em) się z Regulaminem Konkursu oraz zostałam(em) poinformowana(y) </w:t>
            </w:r>
            <w:r w:rsidRPr="00D02D16">
              <w:rPr>
                <w:rFonts w:ascii="Verdana" w:hAnsi="Verdana" w:cs="Calibri"/>
                <w:sz w:val="16"/>
                <w:szCs w:val="16"/>
              </w:rPr>
              <w:br/>
              <w:t xml:space="preserve">o przysługującym mi prawie dostępu do treści moich danych osobowych oraz ich poprawiania, usunięcia </w:t>
            </w:r>
            <w:r w:rsidRPr="00D02D16">
              <w:rPr>
                <w:rFonts w:ascii="Verdana" w:hAnsi="Verdana" w:cs="Calibri"/>
                <w:sz w:val="16"/>
                <w:szCs w:val="16"/>
              </w:rPr>
              <w:br/>
              <w:t>i przeniesienia, jak również prawie wniesienia w każdym czasie sprzeciwu wobec ich przetwarzania wynikającym z art. 15-20 RODO.</w:t>
            </w:r>
          </w:p>
          <w:p w14:paraId="3A6EA6A4" w14:textId="77777777" w:rsidR="00D02D16" w:rsidRPr="00D02D16" w:rsidRDefault="00D02D16" w:rsidP="00D02D16">
            <w:pPr>
              <w:spacing w:line="293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1FBC41C" w14:textId="77777777" w:rsidR="00D02D16" w:rsidRPr="00D02D16" w:rsidRDefault="00D02D16" w:rsidP="00D02D16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02D16">
              <w:rPr>
                <w:rFonts w:ascii="Verdana" w:hAnsi="Verdana" w:cs="Calibri"/>
                <w:sz w:val="16"/>
                <w:szCs w:val="16"/>
              </w:rPr>
              <w:t xml:space="preserve">Niniejszym oświadczam, że zgodnie z art. 6 ust. 1 lit. c RODO wyrażam zgodę na przetwarzanie i publikację danych osobowych zawartych w formularzu przez Organizatora w celach związanych z organizacją </w:t>
            </w:r>
            <w:r w:rsidRPr="00D02D16">
              <w:rPr>
                <w:rFonts w:ascii="Verdana" w:hAnsi="Verdana" w:cs="Calibri"/>
                <w:sz w:val="16"/>
                <w:szCs w:val="16"/>
              </w:rPr>
              <w:br/>
              <w:t>i przeprowadzeniem konkursu „Musisz to zobaczyć!”.</w:t>
            </w:r>
          </w:p>
          <w:p w14:paraId="729F3A8A" w14:textId="77777777" w:rsidR="00D02D16" w:rsidRPr="00D02D16" w:rsidRDefault="00D02D16" w:rsidP="00D02D16">
            <w:pPr>
              <w:spacing w:line="294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195AE33" w14:textId="333C62E8" w:rsidR="00D02D16" w:rsidRDefault="00D02D16" w:rsidP="00D02D16">
            <w:pPr>
              <w:spacing w:line="224" w:lineRule="auto"/>
              <w:ind w:right="120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D02D16">
              <w:rPr>
                <w:rFonts w:ascii="Verdana" w:hAnsi="Verdana" w:cs="Calibri"/>
                <w:sz w:val="16"/>
                <w:szCs w:val="16"/>
              </w:rPr>
              <w:t xml:space="preserve">Wyrażam zgodę na publikację wizerunku uczestnika na stronach internetowych Organizatora, </w:t>
            </w:r>
            <w:r w:rsidRPr="00D02D16">
              <w:rPr>
                <w:rFonts w:ascii="Verdana" w:hAnsi="Verdana" w:cs="Calibri"/>
                <w:sz w:val="16"/>
                <w:szCs w:val="16"/>
              </w:rPr>
              <w:br/>
              <w:t xml:space="preserve">w wydawnictwach własnych, w lokalnych mediach do celów związanych z </w:t>
            </w:r>
            <w:r w:rsidR="00BF664E">
              <w:rPr>
                <w:rFonts w:ascii="Verdana" w:hAnsi="Verdana" w:cs="Calibri"/>
                <w:sz w:val="16"/>
                <w:szCs w:val="16"/>
              </w:rPr>
              <w:t>promocją konkursu oraz promocją</w:t>
            </w:r>
            <w:r w:rsidRPr="00D02D16">
              <w:rPr>
                <w:rFonts w:ascii="Verdana" w:hAnsi="Verdana" w:cs="Calibri"/>
                <w:sz w:val="16"/>
                <w:szCs w:val="16"/>
              </w:rPr>
              <w:t xml:space="preserve"> Gminy Rawa Mazowiecka.</w:t>
            </w:r>
          </w:p>
          <w:p w14:paraId="1EE4AAAA" w14:textId="4573F6E0" w:rsidR="000D5AB7" w:rsidRDefault="000D5AB7" w:rsidP="00D02D16">
            <w:pPr>
              <w:spacing w:line="224" w:lineRule="auto"/>
              <w:ind w:right="120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14:paraId="4648D449" w14:textId="77777777" w:rsidR="00D02D16" w:rsidRPr="00D02D16" w:rsidRDefault="00D02D16" w:rsidP="00D02D16">
            <w:pPr>
              <w:spacing w:line="224" w:lineRule="auto"/>
              <w:ind w:right="120"/>
              <w:jc w:val="both"/>
              <w:rPr>
                <w:sz w:val="20"/>
                <w:szCs w:val="20"/>
              </w:rPr>
            </w:pPr>
          </w:p>
          <w:p w14:paraId="7304D4BA" w14:textId="77777777" w:rsidR="00D02D16" w:rsidRPr="00D02D16" w:rsidRDefault="00D02D16" w:rsidP="00D02D16">
            <w:pPr>
              <w:spacing w:line="224" w:lineRule="auto"/>
              <w:ind w:right="120"/>
              <w:jc w:val="both"/>
              <w:rPr>
                <w:sz w:val="20"/>
                <w:szCs w:val="20"/>
              </w:rPr>
            </w:pPr>
          </w:p>
          <w:p w14:paraId="1B61C61B" w14:textId="77777777" w:rsidR="00D02D16" w:rsidRPr="00D02D16" w:rsidRDefault="00D02D16" w:rsidP="00D02D16">
            <w:pPr>
              <w:ind w:left="5080"/>
              <w:jc w:val="center"/>
              <w:rPr>
                <w:sz w:val="20"/>
                <w:szCs w:val="20"/>
              </w:rPr>
            </w:pPr>
            <w:r w:rsidRPr="00D02D16">
              <w:rPr>
                <w:rFonts w:cs="Calibri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0F9A7E5" w14:textId="77777777" w:rsidR="00D02D16" w:rsidRPr="00D02D16" w:rsidRDefault="00D02D16" w:rsidP="00D02D16">
            <w:pPr>
              <w:spacing w:line="1" w:lineRule="exact"/>
              <w:jc w:val="center"/>
            </w:pPr>
          </w:p>
          <w:p w14:paraId="55C68DEC" w14:textId="577E2DD3" w:rsidR="00D02D16" w:rsidRPr="00D02D16" w:rsidRDefault="00D02D16" w:rsidP="00D02D16">
            <w:pPr>
              <w:rPr>
                <w:rFonts w:ascii="Verdana" w:hAnsi="Verdana"/>
                <w:sz w:val="16"/>
                <w:szCs w:val="16"/>
              </w:rPr>
            </w:pPr>
            <w:r w:rsidRPr="00D02D16">
              <w:rPr>
                <w:rFonts w:cs="Calibri"/>
                <w:i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</w:t>
            </w:r>
            <w:r>
              <w:rPr>
                <w:rFonts w:cs="Calibri"/>
                <w:i/>
                <w:iCs/>
                <w:sz w:val="18"/>
                <w:szCs w:val="18"/>
                <w:lang w:eastAsia="pl-PL"/>
              </w:rPr>
              <w:t xml:space="preserve">         </w:t>
            </w:r>
            <w:r w:rsidRPr="00D02D16">
              <w:rPr>
                <w:rFonts w:cs="Calibri"/>
                <w:i/>
                <w:iCs/>
                <w:sz w:val="18"/>
                <w:szCs w:val="18"/>
                <w:lang w:eastAsia="pl-PL"/>
              </w:rPr>
              <w:t xml:space="preserve">          (czytelny podpis rodzica lub opiekuna prawnego)</w:t>
            </w:r>
          </w:p>
        </w:tc>
      </w:tr>
    </w:tbl>
    <w:p w14:paraId="48EAC540" w14:textId="77777777" w:rsidR="00D02D16" w:rsidRPr="00D02D16" w:rsidRDefault="00D02D16" w:rsidP="00D02D16">
      <w:pPr>
        <w:rPr>
          <w:sz w:val="20"/>
          <w:szCs w:val="20"/>
        </w:rPr>
      </w:pPr>
      <w:r w:rsidRPr="00D02D16">
        <w:rPr>
          <w:rFonts w:ascii="Calibri" w:eastAsia="Calibri" w:hAnsi="Calibri" w:cs="Calibri"/>
          <w:sz w:val="22"/>
          <w:szCs w:val="22"/>
        </w:rPr>
        <w:br/>
        <w:t>METRYCZKĘ NALEŻY WYPEŁNIĆ DRUKOWANYMI LITERAMI I DOŁĄCZYĆ DO PRACY KONKURSOWEJ</w:t>
      </w:r>
    </w:p>
    <w:p w14:paraId="155FF7D9" w14:textId="77777777" w:rsidR="00E634E6" w:rsidRPr="00EB0FF7" w:rsidRDefault="00E634E6" w:rsidP="00EB0FF7">
      <w:pPr>
        <w:jc w:val="both"/>
        <w:rPr>
          <w:rFonts w:ascii="Verdana" w:hAnsi="Verdana"/>
          <w:sz w:val="20"/>
          <w:szCs w:val="20"/>
        </w:rPr>
      </w:pPr>
    </w:p>
    <w:sectPr w:rsidR="00E634E6" w:rsidRPr="00EB0FF7" w:rsidSect="005E7C45">
      <w:headerReference w:type="default" r:id="rId8"/>
      <w:pgSz w:w="11906" w:h="16838"/>
      <w:pgMar w:top="1417" w:right="1416" w:bottom="1417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12F2" w14:textId="77777777" w:rsidR="002E0C73" w:rsidRDefault="002E0C73">
      <w:r>
        <w:separator/>
      </w:r>
    </w:p>
  </w:endnote>
  <w:endnote w:type="continuationSeparator" w:id="0">
    <w:p w14:paraId="0503A2E8" w14:textId="77777777" w:rsidR="002E0C73" w:rsidRDefault="002E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BEF8" w14:textId="77777777" w:rsidR="002E0C73" w:rsidRDefault="002E0C73">
      <w:r>
        <w:separator/>
      </w:r>
    </w:p>
  </w:footnote>
  <w:footnote w:type="continuationSeparator" w:id="0">
    <w:p w14:paraId="00E3747D" w14:textId="77777777" w:rsidR="002E0C73" w:rsidRDefault="002E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99B0" w14:textId="77777777" w:rsidR="00EE43DF" w:rsidRDefault="00EE43DF" w:rsidP="00AE009F">
    <w:p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76D9E180" wp14:editId="1FACD9A6">
          <wp:extent cx="4541259" cy="504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25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009F">
      <w:rPr>
        <w:rFonts w:ascii="Verdana" w:hAnsi="Verdana"/>
        <w:sz w:val="16"/>
        <w:szCs w:val="16"/>
      </w:rPr>
      <w:t xml:space="preserve"> </w:t>
    </w:r>
  </w:p>
  <w:p w14:paraId="4F1A0C1E" w14:textId="77777777" w:rsidR="009049B3" w:rsidRPr="009049B3" w:rsidRDefault="00EE43DF" w:rsidP="00236707">
    <w:pPr>
      <w:jc w:val="center"/>
      <w:rPr>
        <w:rFonts w:ascii="Calibri" w:hAnsi="Calibri" w:cs="Calibri"/>
        <w:sz w:val="16"/>
        <w:szCs w:val="16"/>
      </w:rPr>
    </w:pPr>
    <w:r w:rsidRPr="009049B3">
      <w:rPr>
        <w:rFonts w:ascii="Calibri" w:hAnsi="Calibri" w:cs="Calibri"/>
        <w:sz w:val="16"/>
        <w:szCs w:val="16"/>
      </w:rPr>
      <w:t xml:space="preserve">Projekt nr RPLD.06.02.01-10-0025/20 pn. „Szlakiem Dziedzictwa Gminy Rawa Mazowiecka”  </w:t>
    </w:r>
  </w:p>
  <w:p w14:paraId="64BCAB69" w14:textId="3693B68D" w:rsidR="00EE43DF" w:rsidRPr="009049B3" w:rsidRDefault="00EE43DF" w:rsidP="00236707">
    <w:pPr>
      <w:jc w:val="center"/>
      <w:rPr>
        <w:rFonts w:ascii="Calibri" w:hAnsi="Calibri" w:cs="Calibri"/>
        <w:sz w:val="16"/>
        <w:szCs w:val="16"/>
      </w:rPr>
    </w:pPr>
    <w:r w:rsidRPr="009049B3">
      <w:rPr>
        <w:rFonts w:ascii="Calibri" w:hAnsi="Calibri" w:cs="Calibri"/>
        <w:sz w:val="16"/>
        <w:szCs w:val="16"/>
      </w:rPr>
      <w:t xml:space="preserve">jest współfinansowany  przez Unię Europejską z Europejskiego Funduszu Rozwoju Regionalnego w ramach </w:t>
    </w:r>
    <w:r w:rsidR="009049B3" w:rsidRPr="009049B3">
      <w:rPr>
        <w:rFonts w:ascii="Calibri" w:hAnsi="Calibri" w:cs="Calibri"/>
        <w:sz w:val="16"/>
        <w:szCs w:val="16"/>
      </w:rPr>
      <w:br/>
    </w:r>
    <w:r w:rsidRPr="009049B3">
      <w:rPr>
        <w:rFonts w:ascii="Calibri" w:hAnsi="Calibri" w:cs="Calibri"/>
        <w:sz w:val="16"/>
        <w:szCs w:val="16"/>
      </w:rPr>
      <w:t>Regionalnego Programu Operacyjnego Województwa Łódzkiego na lata 2014-2020</w:t>
    </w:r>
  </w:p>
  <w:p w14:paraId="2A61ACBB" w14:textId="77777777" w:rsidR="00EE43DF" w:rsidRPr="009049B3" w:rsidRDefault="00EE43DF" w:rsidP="002A783D">
    <w:pPr>
      <w:pStyle w:val="Nagwek"/>
      <w:jc w:val="cent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B544D0D"/>
    <w:multiLevelType w:val="hybridMultilevel"/>
    <w:tmpl w:val="8200B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AF9"/>
    <w:multiLevelType w:val="multilevel"/>
    <w:tmpl w:val="EE1436E8"/>
    <w:lvl w:ilvl="0"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7" w15:restartNumberingAfterBreak="0">
    <w:nsid w:val="1224174A"/>
    <w:multiLevelType w:val="hybridMultilevel"/>
    <w:tmpl w:val="5766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33273E"/>
    <w:multiLevelType w:val="hybridMultilevel"/>
    <w:tmpl w:val="4C6C54C4"/>
    <w:lvl w:ilvl="0" w:tplc="0415000F">
      <w:start w:val="1"/>
      <w:numFmt w:val="decimal"/>
      <w:lvlText w:val="%1."/>
      <w:lvlJc w:val="left"/>
    </w:lvl>
    <w:lvl w:ilvl="1" w:tplc="249E4084">
      <w:numFmt w:val="decimal"/>
      <w:lvlText w:val=""/>
      <w:lvlJc w:val="left"/>
    </w:lvl>
    <w:lvl w:ilvl="2" w:tplc="6E0E9BEE">
      <w:numFmt w:val="decimal"/>
      <w:lvlText w:val=""/>
      <w:lvlJc w:val="left"/>
    </w:lvl>
    <w:lvl w:ilvl="3" w:tplc="A444353A">
      <w:numFmt w:val="decimal"/>
      <w:lvlText w:val=""/>
      <w:lvlJc w:val="left"/>
    </w:lvl>
    <w:lvl w:ilvl="4" w:tplc="4EF46942">
      <w:numFmt w:val="decimal"/>
      <w:lvlText w:val=""/>
      <w:lvlJc w:val="left"/>
    </w:lvl>
    <w:lvl w:ilvl="5" w:tplc="861AF8E0">
      <w:numFmt w:val="decimal"/>
      <w:lvlText w:val=""/>
      <w:lvlJc w:val="left"/>
    </w:lvl>
    <w:lvl w:ilvl="6" w:tplc="37AE5B40">
      <w:numFmt w:val="decimal"/>
      <w:lvlText w:val=""/>
      <w:lvlJc w:val="left"/>
    </w:lvl>
    <w:lvl w:ilvl="7" w:tplc="27E4D04C">
      <w:numFmt w:val="decimal"/>
      <w:lvlText w:val=""/>
      <w:lvlJc w:val="left"/>
    </w:lvl>
    <w:lvl w:ilvl="8" w:tplc="A0B49C48">
      <w:numFmt w:val="decimal"/>
      <w:lvlText w:val=""/>
      <w:lvlJc w:val="left"/>
    </w:lvl>
  </w:abstractNum>
  <w:abstractNum w:abstractNumId="19" w15:restartNumberingAfterBreak="0">
    <w:nsid w:val="19162656"/>
    <w:multiLevelType w:val="hybridMultilevel"/>
    <w:tmpl w:val="C84A6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6427C"/>
    <w:multiLevelType w:val="hybridMultilevel"/>
    <w:tmpl w:val="57667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B2C55FD"/>
    <w:multiLevelType w:val="hybridMultilevel"/>
    <w:tmpl w:val="57667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76D75"/>
    <w:multiLevelType w:val="hybridMultilevel"/>
    <w:tmpl w:val="8AD0D2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B019BC"/>
    <w:multiLevelType w:val="hybridMultilevel"/>
    <w:tmpl w:val="04D2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D6631"/>
    <w:multiLevelType w:val="hybridMultilevel"/>
    <w:tmpl w:val="B80A04A2"/>
    <w:lvl w:ilvl="0" w:tplc="B9E657AC">
      <w:start w:val="1"/>
      <w:numFmt w:val="decimal"/>
      <w:lvlText w:val="%1)"/>
      <w:lvlJc w:val="left"/>
      <w:pPr>
        <w:ind w:left="644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D3F10"/>
    <w:multiLevelType w:val="multilevel"/>
    <w:tmpl w:val="0DA493C4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decimal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E047D5"/>
    <w:multiLevelType w:val="hybridMultilevel"/>
    <w:tmpl w:val="0AACC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24886"/>
    <w:multiLevelType w:val="hybridMultilevel"/>
    <w:tmpl w:val="8AD0D27A"/>
    <w:lvl w:ilvl="0" w:tplc="3A7AD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2"/>
  </w:num>
  <w:num w:numId="3">
    <w:abstractNumId w:val="19"/>
  </w:num>
  <w:num w:numId="4">
    <w:abstractNumId w:val="26"/>
  </w:num>
  <w:num w:numId="5">
    <w:abstractNumId w:val="27"/>
  </w:num>
  <w:num w:numId="6">
    <w:abstractNumId w:val="17"/>
  </w:num>
  <w:num w:numId="7">
    <w:abstractNumId w:val="29"/>
  </w:num>
  <w:num w:numId="8">
    <w:abstractNumId w:val="24"/>
  </w:num>
  <w:num w:numId="9">
    <w:abstractNumId w:val="16"/>
  </w:num>
  <w:num w:numId="10">
    <w:abstractNumId w:val="15"/>
  </w:num>
  <w:num w:numId="11">
    <w:abstractNumId w:val="33"/>
  </w:num>
  <w:num w:numId="12">
    <w:abstractNumId w:val="20"/>
  </w:num>
  <w:num w:numId="13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B0"/>
    <w:rsid w:val="00002510"/>
    <w:rsid w:val="0000279A"/>
    <w:rsid w:val="00004B1B"/>
    <w:rsid w:val="0000547A"/>
    <w:rsid w:val="00006ED3"/>
    <w:rsid w:val="0000789A"/>
    <w:rsid w:val="00013151"/>
    <w:rsid w:val="000138FC"/>
    <w:rsid w:val="000143ED"/>
    <w:rsid w:val="000152E0"/>
    <w:rsid w:val="00015653"/>
    <w:rsid w:val="000201F3"/>
    <w:rsid w:val="000202AF"/>
    <w:rsid w:val="00021AE8"/>
    <w:rsid w:val="00024663"/>
    <w:rsid w:val="00025706"/>
    <w:rsid w:val="00030C4B"/>
    <w:rsid w:val="00031256"/>
    <w:rsid w:val="00032924"/>
    <w:rsid w:val="00033809"/>
    <w:rsid w:val="00034A97"/>
    <w:rsid w:val="00036112"/>
    <w:rsid w:val="0004408D"/>
    <w:rsid w:val="00045596"/>
    <w:rsid w:val="0004628A"/>
    <w:rsid w:val="00050743"/>
    <w:rsid w:val="0005087A"/>
    <w:rsid w:val="00050B3E"/>
    <w:rsid w:val="00051459"/>
    <w:rsid w:val="00052B42"/>
    <w:rsid w:val="00052E7F"/>
    <w:rsid w:val="000534D6"/>
    <w:rsid w:val="00055001"/>
    <w:rsid w:val="0005500F"/>
    <w:rsid w:val="000555DF"/>
    <w:rsid w:val="00060560"/>
    <w:rsid w:val="00060DF6"/>
    <w:rsid w:val="00061158"/>
    <w:rsid w:val="00071885"/>
    <w:rsid w:val="00071B14"/>
    <w:rsid w:val="0007280F"/>
    <w:rsid w:val="00073198"/>
    <w:rsid w:val="00073787"/>
    <w:rsid w:val="00073DAB"/>
    <w:rsid w:val="0007404B"/>
    <w:rsid w:val="000746F7"/>
    <w:rsid w:val="00080748"/>
    <w:rsid w:val="00080AD1"/>
    <w:rsid w:val="0008171D"/>
    <w:rsid w:val="00081F4B"/>
    <w:rsid w:val="000837A8"/>
    <w:rsid w:val="00083FA9"/>
    <w:rsid w:val="00084B34"/>
    <w:rsid w:val="00086B58"/>
    <w:rsid w:val="00087475"/>
    <w:rsid w:val="0009568E"/>
    <w:rsid w:val="0009682D"/>
    <w:rsid w:val="00096A83"/>
    <w:rsid w:val="00096E11"/>
    <w:rsid w:val="00096E9B"/>
    <w:rsid w:val="000A22D6"/>
    <w:rsid w:val="000A28B9"/>
    <w:rsid w:val="000A3470"/>
    <w:rsid w:val="000A374F"/>
    <w:rsid w:val="000A4F9F"/>
    <w:rsid w:val="000A553B"/>
    <w:rsid w:val="000A56F6"/>
    <w:rsid w:val="000A5972"/>
    <w:rsid w:val="000A6AED"/>
    <w:rsid w:val="000A795D"/>
    <w:rsid w:val="000B0050"/>
    <w:rsid w:val="000B089B"/>
    <w:rsid w:val="000B1197"/>
    <w:rsid w:val="000B2755"/>
    <w:rsid w:val="000B3752"/>
    <w:rsid w:val="000B3BEA"/>
    <w:rsid w:val="000B5315"/>
    <w:rsid w:val="000B702F"/>
    <w:rsid w:val="000C0403"/>
    <w:rsid w:val="000C1B7A"/>
    <w:rsid w:val="000C23E0"/>
    <w:rsid w:val="000C331E"/>
    <w:rsid w:val="000C3770"/>
    <w:rsid w:val="000C46B9"/>
    <w:rsid w:val="000C5339"/>
    <w:rsid w:val="000C7A0A"/>
    <w:rsid w:val="000D0EE7"/>
    <w:rsid w:val="000D41D3"/>
    <w:rsid w:val="000D4A88"/>
    <w:rsid w:val="000D5AB7"/>
    <w:rsid w:val="000D6123"/>
    <w:rsid w:val="000D7FA0"/>
    <w:rsid w:val="000E236E"/>
    <w:rsid w:val="000E3AB1"/>
    <w:rsid w:val="000E3FC8"/>
    <w:rsid w:val="000E43B8"/>
    <w:rsid w:val="000E4CE6"/>
    <w:rsid w:val="000E59E5"/>
    <w:rsid w:val="000E7121"/>
    <w:rsid w:val="000F0018"/>
    <w:rsid w:val="000F0617"/>
    <w:rsid w:val="000F5AF5"/>
    <w:rsid w:val="000F5C7F"/>
    <w:rsid w:val="000F6367"/>
    <w:rsid w:val="000F7B61"/>
    <w:rsid w:val="000F7CC6"/>
    <w:rsid w:val="00100D38"/>
    <w:rsid w:val="001052AB"/>
    <w:rsid w:val="001058CD"/>
    <w:rsid w:val="0010708C"/>
    <w:rsid w:val="00107923"/>
    <w:rsid w:val="001108BD"/>
    <w:rsid w:val="00110C8B"/>
    <w:rsid w:val="00111186"/>
    <w:rsid w:val="0011272B"/>
    <w:rsid w:val="00114570"/>
    <w:rsid w:val="00114677"/>
    <w:rsid w:val="00114EF5"/>
    <w:rsid w:val="00114F0F"/>
    <w:rsid w:val="00115532"/>
    <w:rsid w:val="00116A71"/>
    <w:rsid w:val="00116D6C"/>
    <w:rsid w:val="00117A7A"/>
    <w:rsid w:val="00120C6E"/>
    <w:rsid w:val="00120D17"/>
    <w:rsid w:val="00122C73"/>
    <w:rsid w:val="00123DBD"/>
    <w:rsid w:val="001241B8"/>
    <w:rsid w:val="0012426F"/>
    <w:rsid w:val="0012477A"/>
    <w:rsid w:val="00124A9A"/>
    <w:rsid w:val="00124E09"/>
    <w:rsid w:val="00125B51"/>
    <w:rsid w:val="0012676F"/>
    <w:rsid w:val="0012696B"/>
    <w:rsid w:val="001270AD"/>
    <w:rsid w:val="001279AB"/>
    <w:rsid w:val="0013021F"/>
    <w:rsid w:val="00130C01"/>
    <w:rsid w:val="0013107C"/>
    <w:rsid w:val="00132FD5"/>
    <w:rsid w:val="0013346A"/>
    <w:rsid w:val="00134C90"/>
    <w:rsid w:val="00135414"/>
    <w:rsid w:val="00135760"/>
    <w:rsid w:val="0013652C"/>
    <w:rsid w:val="00137BEC"/>
    <w:rsid w:val="001421C6"/>
    <w:rsid w:val="00142763"/>
    <w:rsid w:val="00143109"/>
    <w:rsid w:val="001453A9"/>
    <w:rsid w:val="00146051"/>
    <w:rsid w:val="0014657C"/>
    <w:rsid w:val="0014711D"/>
    <w:rsid w:val="0014733E"/>
    <w:rsid w:val="0015133E"/>
    <w:rsid w:val="001519BC"/>
    <w:rsid w:val="0015266F"/>
    <w:rsid w:val="00152872"/>
    <w:rsid w:val="00152BE5"/>
    <w:rsid w:val="00152BF7"/>
    <w:rsid w:val="001541E0"/>
    <w:rsid w:val="0015549C"/>
    <w:rsid w:val="00155C7C"/>
    <w:rsid w:val="00155F05"/>
    <w:rsid w:val="00156545"/>
    <w:rsid w:val="00156684"/>
    <w:rsid w:val="00160C21"/>
    <w:rsid w:val="001623E6"/>
    <w:rsid w:val="001624CE"/>
    <w:rsid w:val="001627A4"/>
    <w:rsid w:val="0016600F"/>
    <w:rsid w:val="001718A0"/>
    <w:rsid w:val="0017277C"/>
    <w:rsid w:val="0017345E"/>
    <w:rsid w:val="0017575A"/>
    <w:rsid w:val="00175F28"/>
    <w:rsid w:val="00177AD0"/>
    <w:rsid w:val="001801BB"/>
    <w:rsid w:val="001809B3"/>
    <w:rsid w:val="00181890"/>
    <w:rsid w:val="00182200"/>
    <w:rsid w:val="00182310"/>
    <w:rsid w:val="0018259E"/>
    <w:rsid w:val="00183281"/>
    <w:rsid w:val="00184E3A"/>
    <w:rsid w:val="00190964"/>
    <w:rsid w:val="001925DC"/>
    <w:rsid w:val="001937C4"/>
    <w:rsid w:val="00193D1A"/>
    <w:rsid w:val="001945A5"/>
    <w:rsid w:val="001965E3"/>
    <w:rsid w:val="0019711A"/>
    <w:rsid w:val="001A1A7C"/>
    <w:rsid w:val="001A323D"/>
    <w:rsid w:val="001A34B8"/>
    <w:rsid w:val="001A5FCD"/>
    <w:rsid w:val="001A75D2"/>
    <w:rsid w:val="001A7CCB"/>
    <w:rsid w:val="001B3856"/>
    <w:rsid w:val="001B4451"/>
    <w:rsid w:val="001B4AD3"/>
    <w:rsid w:val="001B5FA2"/>
    <w:rsid w:val="001B6681"/>
    <w:rsid w:val="001B76CB"/>
    <w:rsid w:val="001B7EB9"/>
    <w:rsid w:val="001C05AF"/>
    <w:rsid w:val="001C135C"/>
    <w:rsid w:val="001C39B3"/>
    <w:rsid w:val="001C41EE"/>
    <w:rsid w:val="001C4F52"/>
    <w:rsid w:val="001C60AE"/>
    <w:rsid w:val="001D03F8"/>
    <w:rsid w:val="001D0456"/>
    <w:rsid w:val="001D1CB9"/>
    <w:rsid w:val="001D2101"/>
    <w:rsid w:val="001D3239"/>
    <w:rsid w:val="001D5821"/>
    <w:rsid w:val="001D6A45"/>
    <w:rsid w:val="001D6C47"/>
    <w:rsid w:val="001D7433"/>
    <w:rsid w:val="001E3899"/>
    <w:rsid w:val="001E453F"/>
    <w:rsid w:val="001E4598"/>
    <w:rsid w:val="001E598E"/>
    <w:rsid w:val="001E68FF"/>
    <w:rsid w:val="001E7E62"/>
    <w:rsid w:val="001F18DE"/>
    <w:rsid w:val="001F6973"/>
    <w:rsid w:val="001F6A39"/>
    <w:rsid w:val="00200DCD"/>
    <w:rsid w:val="0020375D"/>
    <w:rsid w:val="00205854"/>
    <w:rsid w:val="002069A8"/>
    <w:rsid w:val="00206C7F"/>
    <w:rsid w:val="002125D3"/>
    <w:rsid w:val="00212F1E"/>
    <w:rsid w:val="00215D59"/>
    <w:rsid w:val="002173F4"/>
    <w:rsid w:val="002178C6"/>
    <w:rsid w:val="00220FDD"/>
    <w:rsid w:val="00223FBC"/>
    <w:rsid w:val="00224661"/>
    <w:rsid w:val="002254BE"/>
    <w:rsid w:val="00226360"/>
    <w:rsid w:val="00226D26"/>
    <w:rsid w:val="00227ED2"/>
    <w:rsid w:val="00227F88"/>
    <w:rsid w:val="002301E5"/>
    <w:rsid w:val="00230A1D"/>
    <w:rsid w:val="00233AAA"/>
    <w:rsid w:val="00236707"/>
    <w:rsid w:val="002379CC"/>
    <w:rsid w:val="00240C65"/>
    <w:rsid w:val="00240CA0"/>
    <w:rsid w:val="00241D43"/>
    <w:rsid w:val="00243155"/>
    <w:rsid w:val="00245FAD"/>
    <w:rsid w:val="002462A4"/>
    <w:rsid w:val="00253B8E"/>
    <w:rsid w:val="00255CB8"/>
    <w:rsid w:val="00255D6C"/>
    <w:rsid w:val="002566F3"/>
    <w:rsid w:val="00256E1A"/>
    <w:rsid w:val="00262465"/>
    <w:rsid w:val="00262B77"/>
    <w:rsid w:val="002630AC"/>
    <w:rsid w:val="00263510"/>
    <w:rsid w:val="00263E3D"/>
    <w:rsid w:val="0026581E"/>
    <w:rsid w:val="002668AF"/>
    <w:rsid w:val="002673FB"/>
    <w:rsid w:val="00267D44"/>
    <w:rsid w:val="002709B8"/>
    <w:rsid w:val="00271089"/>
    <w:rsid w:val="00271460"/>
    <w:rsid w:val="002724A4"/>
    <w:rsid w:val="002749F5"/>
    <w:rsid w:val="0027553E"/>
    <w:rsid w:val="002766F9"/>
    <w:rsid w:val="00276E43"/>
    <w:rsid w:val="00277A8F"/>
    <w:rsid w:val="0028016B"/>
    <w:rsid w:val="00280261"/>
    <w:rsid w:val="00280A14"/>
    <w:rsid w:val="002844D0"/>
    <w:rsid w:val="002865E7"/>
    <w:rsid w:val="0028683F"/>
    <w:rsid w:val="00287D20"/>
    <w:rsid w:val="00293B0A"/>
    <w:rsid w:val="00295027"/>
    <w:rsid w:val="00295287"/>
    <w:rsid w:val="002952A0"/>
    <w:rsid w:val="00295840"/>
    <w:rsid w:val="00296A29"/>
    <w:rsid w:val="002A0775"/>
    <w:rsid w:val="002A63FB"/>
    <w:rsid w:val="002A783D"/>
    <w:rsid w:val="002B0648"/>
    <w:rsid w:val="002B0D79"/>
    <w:rsid w:val="002B3B5E"/>
    <w:rsid w:val="002B4A24"/>
    <w:rsid w:val="002B6949"/>
    <w:rsid w:val="002B6B13"/>
    <w:rsid w:val="002C07E5"/>
    <w:rsid w:val="002C0D15"/>
    <w:rsid w:val="002C27DC"/>
    <w:rsid w:val="002C4264"/>
    <w:rsid w:val="002C451B"/>
    <w:rsid w:val="002C4A69"/>
    <w:rsid w:val="002C4A6A"/>
    <w:rsid w:val="002C58AB"/>
    <w:rsid w:val="002D0018"/>
    <w:rsid w:val="002D0199"/>
    <w:rsid w:val="002D0741"/>
    <w:rsid w:val="002D1AD7"/>
    <w:rsid w:val="002D524C"/>
    <w:rsid w:val="002D65C9"/>
    <w:rsid w:val="002D733C"/>
    <w:rsid w:val="002D7385"/>
    <w:rsid w:val="002E024B"/>
    <w:rsid w:val="002E0C73"/>
    <w:rsid w:val="002E176C"/>
    <w:rsid w:val="002E2DB1"/>
    <w:rsid w:val="002E5D0B"/>
    <w:rsid w:val="002E66E7"/>
    <w:rsid w:val="002E70DD"/>
    <w:rsid w:val="002F064E"/>
    <w:rsid w:val="002F286A"/>
    <w:rsid w:val="002F35F8"/>
    <w:rsid w:val="002F4580"/>
    <w:rsid w:val="002F4ED1"/>
    <w:rsid w:val="002F5A72"/>
    <w:rsid w:val="002F5BB9"/>
    <w:rsid w:val="002F6CA2"/>
    <w:rsid w:val="002F6FAC"/>
    <w:rsid w:val="002F797C"/>
    <w:rsid w:val="003014BA"/>
    <w:rsid w:val="003041A0"/>
    <w:rsid w:val="00304362"/>
    <w:rsid w:val="00304C39"/>
    <w:rsid w:val="00304E19"/>
    <w:rsid w:val="00305406"/>
    <w:rsid w:val="00305483"/>
    <w:rsid w:val="003056CE"/>
    <w:rsid w:val="00311959"/>
    <w:rsid w:val="00313905"/>
    <w:rsid w:val="00313F74"/>
    <w:rsid w:val="00317BF6"/>
    <w:rsid w:val="00317D52"/>
    <w:rsid w:val="00317E1D"/>
    <w:rsid w:val="0032082E"/>
    <w:rsid w:val="003215CC"/>
    <w:rsid w:val="00321CD2"/>
    <w:rsid w:val="00322548"/>
    <w:rsid w:val="0032254C"/>
    <w:rsid w:val="00323016"/>
    <w:rsid w:val="00323C2E"/>
    <w:rsid w:val="00324792"/>
    <w:rsid w:val="003253A1"/>
    <w:rsid w:val="00326B95"/>
    <w:rsid w:val="003307FD"/>
    <w:rsid w:val="00330E01"/>
    <w:rsid w:val="00331983"/>
    <w:rsid w:val="00332E50"/>
    <w:rsid w:val="00333978"/>
    <w:rsid w:val="003343D3"/>
    <w:rsid w:val="00336399"/>
    <w:rsid w:val="00336B86"/>
    <w:rsid w:val="003413DA"/>
    <w:rsid w:val="003416C8"/>
    <w:rsid w:val="00342266"/>
    <w:rsid w:val="003426BA"/>
    <w:rsid w:val="00343C5D"/>
    <w:rsid w:val="003440C3"/>
    <w:rsid w:val="00344461"/>
    <w:rsid w:val="0034692B"/>
    <w:rsid w:val="00350086"/>
    <w:rsid w:val="0035069F"/>
    <w:rsid w:val="0035094F"/>
    <w:rsid w:val="00351921"/>
    <w:rsid w:val="003533D4"/>
    <w:rsid w:val="003565EB"/>
    <w:rsid w:val="0035705C"/>
    <w:rsid w:val="00357690"/>
    <w:rsid w:val="00361016"/>
    <w:rsid w:val="0036260C"/>
    <w:rsid w:val="003641F3"/>
    <w:rsid w:val="003643A6"/>
    <w:rsid w:val="003653F0"/>
    <w:rsid w:val="00366215"/>
    <w:rsid w:val="00366326"/>
    <w:rsid w:val="00367BEF"/>
    <w:rsid w:val="00367C2B"/>
    <w:rsid w:val="00367CF6"/>
    <w:rsid w:val="00374AA4"/>
    <w:rsid w:val="00375814"/>
    <w:rsid w:val="00375C38"/>
    <w:rsid w:val="00375F50"/>
    <w:rsid w:val="003818EE"/>
    <w:rsid w:val="00381FF3"/>
    <w:rsid w:val="00382421"/>
    <w:rsid w:val="00382B36"/>
    <w:rsid w:val="00382EDC"/>
    <w:rsid w:val="00383EEA"/>
    <w:rsid w:val="003858CD"/>
    <w:rsid w:val="00387671"/>
    <w:rsid w:val="0038780F"/>
    <w:rsid w:val="00387CD0"/>
    <w:rsid w:val="00391A55"/>
    <w:rsid w:val="0039210E"/>
    <w:rsid w:val="00392322"/>
    <w:rsid w:val="003946EB"/>
    <w:rsid w:val="00395568"/>
    <w:rsid w:val="0039581A"/>
    <w:rsid w:val="0039607D"/>
    <w:rsid w:val="003A0ECF"/>
    <w:rsid w:val="003A1A26"/>
    <w:rsid w:val="003A252A"/>
    <w:rsid w:val="003A33F7"/>
    <w:rsid w:val="003A3607"/>
    <w:rsid w:val="003A3F5C"/>
    <w:rsid w:val="003A421E"/>
    <w:rsid w:val="003A4832"/>
    <w:rsid w:val="003A4B92"/>
    <w:rsid w:val="003A4DE1"/>
    <w:rsid w:val="003A5032"/>
    <w:rsid w:val="003A5961"/>
    <w:rsid w:val="003A654B"/>
    <w:rsid w:val="003A6FCF"/>
    <w:rsid w:val="003A7908"/>
    <w:rsid w:val="003A7BD1"/>
    <w:rsid w:val="003B12F1"/>
    <w:rsid w:val="003B1843"/>
    <w:rsid w:val="003B1AD3"/>
    <w:rsid w:val="003B54E4"/>
    <w:rsid w:val="003B6BDA"/>
    <w:rsid w:val="003B7996"/>
    <w:rsid w:val="003C055E"/>
    <w:rsid w:val="003C3A85"/>
    <w:rsid w:val="003C63CD"/>
    <w:rsid w:val="003C7715"/>
    <w:rsid w:val="003C7AB8"/>
    <w:rsid w:val="003D0977"/>
    <w:rsid w:val="003D0AC4"/>
    <w:rsid w:val="003D177B"/>
    <w:rsid w:val="003D18A0"/>
    <w:rsid w:val="003D2DA0"/>
    <w:rsid w:val="003D43D9"/>
    <w:rsid w:val="003D482B"/>
    <w:rsid w:val="003D4F58"/>
    <w:rsid w:val="003D6A86"/>
    <w:rsid w:val="003D6DD7"/>
    <w:rsid w:val="003D7C2E"/>
    <w:rsid w:val="003E15C8"/>
    <w:rsid w:val="003E1E02"/>
    <w:rsid w:val="003E35E5"/>
    <w:rsid w:val="003E5349"/>
    <w:rsid w:val="003E5AF4"/>
    <w:rsid w:val="003F14E7"/>
    <w:rsid w:val="003F2DEB"/>
    <w:rsid w:val="003F2F8E"/>
    <w:rsid w:val="003F3CE9"/>
    <w:rsid w:val="003F5981"/>
    <w:rsid w:val="003F5D19"/>
    <w:rsid w:val="004013D7"/>
    <w:rsid w:val="004017C8"/>
    <w:rsid w:val="00402B29"/>
    <w:rsid w:val="00402D5A"/>
    <w:rsid w:val="00405037"/>
    <w:rsid w:val="00407D2F"/>
    <w:rsid w:val="00412C56"/>
    <w:rsid w:val="00413448"/>
    <w:rsid w:val="00413698"/>
    <w:rsid w:val="00414C5F"/>
    <w:rsid w:val="00414C61"/>
    <w:rsid w:val="00416AB7"/>
    <w:rsid w:val="00417D61"/>
    <w:rsid w:val="00420C5F"/>
    <w:rsid w:val="00420F96"/>
    <w:rsid w:val="00421669"/>
    <w:rsid w:val="00422A3C"/>
    <w:rsid w:val="00423117"/>
    <w:rsid w:val="004232BD"/>
    <w:rsid w:val="004239C1"/>
    <w:rsid w:val="00425DA5"/>
    <w:rsid w:val="00427203"/>
    <w:rsid w:val="00433640"/>
    <w:rsid w:val="00433B2B"/>
    <w:rsid w:val="00435F68"/>
    <w:rsid w:val="00442D01"/>
    <w:rsid w:val="00444172"/>
    <w:rsid w:val="00444674"/>
    <w:rsid w:val="00446AE5"/>
    <w:rsid w:val="00450312"/>
    <w:rsid w:val="00452EAE"/>
    <w:rsid w:val="00452F6E"/>
    <w:rsid w:val="00454BC9"/>
    <w:rsid w:val="00454CA9"/>
    <w:rsid w:val="004601AE"/>
    <w:rsid w:val="00460B95"/>
    <w:rsid w:val="00460CED"/>
    <w:rsid w:val="0046283B"/>
    <w:rsid w:val="00463258"/>
    <w:rsid w:val="004643F2"/>
    <w:rsid w:val="00464AD0"/>
    <w:rsid w:val="0046588C"/>
    <w:rsid w:val="004663C5"/>
    <w:rsid w:val="004667E5"/>
    <w:rsid w:val="004670B2"/>
    <w:rsid w:val="00467AFB"/>
    <w:rsid w:val="0047315D"/>
    <w:rsid w:val="004741E2"/>
    <w:rsid w:val="00476FCA"/>
    <w:rsid w:val="004801E3"/>
    <w:rsid w:val="004811A1"/>
    <w:rsid w:val="00483CA3"/>
    <w:rsid w:val="00483DD2"/>
    <w:rsid w:val="004856FA"/>
    <w:rsid w:val="00490780"/>
    <w:rsid w:val="00491142"/>
    <w:rsid w:val="00491D1A"/>
    <w:rsid w:val="00492BE9"/>
    <w:rsid w:val="00492C8E"/>
    <w:rsid w:val="004966CD"/>
    <w:rsid w:val="00497505"/>
    <w:rsid w:val="004A0357"/>
    <w:rsid w:val="004A2214"/>
    <w:rsid w:val="004A56DA"/>
    <w:rsid w:val="004A5C42"/>
    <w:rsid w:val="004A61A2"/>
    <w:rsid w:val="004A7E57"/>
    <w:rsid w:val="004B0494"/>
    <w:rsid w:val="004B1756"/>
    <w:rsid w:val="004B4656"/>
    <w:rsid w:val="004B5ED5"/>
    <w:rsid w:val="004B79AA"/>
    <w:rsid w:val="004B7AE1"/>
    <w:rsid w:val="004C232E"/>
    <w:rsid w:val="004C34C6"/>
    <w:rsid w:val="004C3F97"/>
    <w:rsid w:val="004C4689"/>
    <w:rsid w:val="004C4859"/>
    <w:rsid w:val="004C488D"/>
    <w:rsid w:val="004C4B1D"/>
    <w:rsid w:val="004C7221"/>
    <w:rsid w:val="004C78A1"/>
    <w:rsid w:val="004D0A4D"/>
    <w:rsid w:val="004D1891"/>
    <w:rsid w:val="004D1991"/>
    <w:rsid w:val="004D1F8D"/>
    <w:rsid w:val="004D21EB"/>
    <w:rsid w:val="004D2E9B"/>
    <w:rsid w:val="004D3B7B"/>
    <w:rsid w:val="004D6225"/>
    <w:rsid w:val="004D673C"/>
    <w:rsid w:val="004D7B41"/>
    <w:rsid w:val="004D7CBA"/>
    <w:rsid w:val="004E012A"/>
    <w:rsid w:val="004E11B2"/>
    <w:rsid w:val="004E1922"/>
    <w:rsid w:val="004E1CBA"/>
    <w:rsid w:val="004E484A"/>
    <w:rsid w:val="004E7FF9"/>
    <w:rsid w:val="004F05E9"/>
    <w:rsid w:val="004F06EB"/>
    <w:rsid w:val="004F2260"/>
    <w:rsid w:val="004F2567"/>
    <w:rsid w:val="004F382E"/>
    <w:rsid w:val="004F424D"/>
    <w:rsid w:val="004F438E"/>
    <w:rsid w:val="004F5358"/>
    <w:rsid w:val="004F7C06"/>
    <w:rsid w:val="00500A80"/>
    <w:rsid w:val="00502A24"/>
    <w:rsid w:val="00505D25"/>
    <w:rsid w:val="005067C4"/>
    <w:rsid w:val="00510850"/>
    <w:rsid w:val="005126A9"/>
    <w:rsid w:val="00516AA8"/>
    <w:rsid w:val="005171D4"/>
    <w:rsid w:val="005173A4"/>
    <w:rsid w:val="00521C8C"/>
    <w:rsid w:val="00521FA6"/>
    <w:rsid w:val="00522047"/>
    <w:rsid w:val="005238C5"/>
    <w:rsid w:val="00523997"/>
    <w:rsid w:val="005259D8"/>
    <w:rsid w:val="00525E36"/>
    <w:rsid w:val="00526255"/>
    <w:rsid w:val="005267D3"/>
    <w:rsid w:val="00527017"/>
    <w:rsid w:val="0052706B"/>
    <w:rsid w:val="00527658"/>
    <w:rsid w:val="00532601"/>
    <w:rsid w:val="005341E6"/>
    <w:rsid w:val="0053547C"/>
    <w:rsid w:val="005376D9"/>
    <w:rsid w:val="00540937"/>
    <w:rsid w:val="005422A2"/>
    <w:rsid w:val="005431E3"/>
    <w:rsid w:val="005433A7"/>
    <w:rsid w:val="00543AC6"/>
    <w:rsid w:val="00543C16"/>
    <w:rsid w:val="00547555"/>
    <w:rsid w:val="00547770"/>
    <w:rsid w:val="00550AED"/>
    <w:rsid w:val="005510B5"/>
    <w:rsid w:val="005531C7"/>
    <w:rsid w:val="00553902"/>
    <w:rsid w:val="00554983"/>
    <w:rsid w:val="005551D9"/>
    <w:rsid w:val="00557A6D"/>
    <w:rsid w:val="00557F36"/>
    <w:rsid w:val="00560068"/>
    <w:rsid w:val="00562B1D"/>
    <w:rsid w:val="00563FA1"/>
    <w:rsid w:val="005644B8"/>
    <w:rsid w:val="0056479A"/>
    <w:rsid w:val="00564FAB"/>
    <w:rsid w:val="00571880"/>
    <w:rsid w:val="00571B38"/>
    <w:rsid w:val="00574277"/>
    <w:rsid w:val="00574470"/>
    <w:rsid w:val="00574FC7"/>
    <w:rsid w:val="005750DB"/>
    <w:rsid w:val="0057720C"/>
    <w:rsid w:val="0057757C"/>
    <w:rsid w:val="00581145"/>
    <w:rsid w:val="005830CB"/>
    <w:rsid w:val="0058500D"/>
    <w:rsid w:val="00586AD0"/>
    <w:rsid w:val="00590C34"/>
    <w:rsid w:val="00591B9C"/>
    <w:rsid w:val="00591CBA"/>
    <w:rsid w:val="0059208F"/>
    <w:rsid w:val="005974E4"/>
    <w:rsid w:val="005A0E26"/>
    <w:rsid w:val="005A1500"/>
    <w:rsid w:val="005A23BA"/>
    <w:rsid w:val="005A2AFF"/>
    <w:rsid w:val="005A49AE"/>
    <w:rsid w:val="005A533B"/>
    <w:rsid w:val="005A53A5"/>
    <w:rsid w:val="005B0BC6"/>
    <w:rsid w:val="005B1440"/>
    <w:rsid w:val="005B23EC"/>
    <w:rsid w:val="005B399E"/>
    <w:rsid w:val="005B412F"/>
    <w:rsid w:val="005B55BB"/>
    <w:rsid w:val="005B5D64"/>
    <w:rsid w:val="005B683C"/>
    <w:rsid w:val="005C19CD"/>
    <w:rsid w:val="005C4A90"/>
    <w:rsid w:val="005C4B89"/>
    <w:rsid w:val="005C6948"/>
    <w:rsid w:val="005D5926"/>
    <w:rsid w:val="005D790A"/>
    <w:rsid w:val="005D796A"/>
    <w:rsid w:val="005D7CD0"/>
    <w:rsid w:val="005D7D18"/>
    <w:rsid w:val="005E0064"/>
    <w:rsid w:val="005E3E35"/>
    <w:rsid w:val="005E526B"/>
    <w:rsid w:val="005E610C"/>
    <w:rsid w:val="005E619D"/>
    <w:rsid w:val="005E647A"/>
    <w:rsid w:val="005E65F0"/>
    <w:rsid w:val="005E7C45"/>
    <w:rsid w:val="005F06A6"/>
    <w:rsid w:val="005F0F70"/>
    <w:rsid w:val="005F2057"/>
    <w:rsid w:val="005F226C"/>
    <w:rsid w:val="005F2980"/>
    <w:rsid w:val="005F37E2"/>
    <w:rsid w:val="005F416F"/>
    <w:rsid w:val="005F4B2B"/>
    <w:rsid w:val="005F651D"/>
    <w:rsid w:val="005F77B8"/>
    <w:rsid w:val="006016FE"/>
    <w:rsid w:val="006041E4"/>
    <w:rsid w:val="00604462"/>
    <w:rsid w:val="006056E8"/>
    <w:rsid w:val="006068BA"/>
    <w:rsid w:val="00606A7C"/>
    <w:rsid w:val="00606B36"/>
    <w:rsid w:val="0061212B"/>
    <w:rsid w:val="00613F7A"/>
    <w:rsid w:val="00616E2F"/>
    <w:rsid w:val="006173D3"/>
    <w:rsid w:val="00620B63"/>
    <w:rsid w:val="00620D65"/>
    <w:rsid w:val="006239DB"/>
    <w:rsid w:val="0062457E"/>
    <w:rsid w:val="006264B5"/>
    <w:rsid w:val="00626BED"/>
    <w:rsid w:val="00627B4E"/>
    <w:rsid w:val="00630659"/>
    <w:rsid w:val="00630E76"/>
    <w:rsid w:val="006311D5"/>
    <w:rsid w:val="006317BA"/>
    <w:rsid w:val="00632DD7"/>
    <w:rsid w:val="00634D0F"/>
    <w:rsid w:val="00636843"/>
    <w:rsid w:val="006369DF"/>
    <w:rsid w:val="006405E3"/>
    <w:rsid w:val="0064294A"/>
    <w:rsid w:val="0064381F"/>
    <w:rsid w:val="00644E69"/>
    <w:rsid w:val="0064614B"/>
    <w:rsid w:val="006461ED"/>
    <w:rsid w:val="006469F7"/>
    <w:rsid w:val="00650BB0"/>
    <w:rsid w:val="00652248"/>
    <w:rsid w:val="00652503"/>
    <w:rsid w:val="00652C24"/>
    <w:rsid w:val="00653FFA"/>
    <w:rsid w:val="006550A3"/>
    <w:rsid w:val="00655205"/>
    <w:rsid w:val="00657594"/>
    <w:rsid w:val="00660F44"/>
    <w:rsid w:val="00661129"/>
    <w:rsid w:val="00661F6A"/>
    <w:rsid w:val="006620FF"/>
    <w:rsid w:val="00663ED2"/>
    <w:rsid w:val="006645C3"/>
    <w:rsid w:val="0066471A"/>
    <w:rsid w:val="00665919"/>
    <w:rsid w:val="006663FF"/>
    <w:rsid w:val="00670801"/>
    <w:rsid w:val="006725E9"/>
    <w:rsid w:val="00675EB5"/>
    <w:rsid w:val="0067722F"/>
    <w:rsid w:val="00677B7A"/>
    <w:rsid w:val="00681EEA"/>
    <w:rsid w:val="00682C17"/>
    <w:rsid w:val="006843F3"/>
    <w:rsid w:val="0068529F"/>
    <w:rsid w:val="00685B32"/>
    <w:rsid w:val="0068709D"/>
    <w:rsid w:val="00687328"/>
    <w:rsid w:val="00691EE8"/>
    <w:rsid w:val="00693C0D"/>
    <w:rsid w:val="00695005"/>
    <w:rsid w:val="00695056"/>
    <w:rsid w:val="00695DBF"/>
    <w:rsid w:val="00696C8A"/>
    <w:rsid w:val="00697201"/>
    <w:rsid w:val="00697980"/>
    <w:rsid w:val="00697EAC"/>
    <w:rsid w:val="006A0783"/>
    <w:rsid w:val="006A41BD"/>
    <w:rsid w:val="006A432A"/>
    <w:rsid w:val="006A43AA"/>
    <w:rsid w:val="006A4EF7"/>
    <w:rsid w:val="006A5227"/>
    <w:rsid w:val="006A56B0"/>
    <w:rsid w:val="006A6977"/>
    <w:rsid w:val="006B020F"/>
    <w:rsid w:val="006B123C"/>
    <w:rsid w:val="006C0B2F"/>
    <w:rsid w:val="006C273F"/>
    <w:rsid w:val="006C30E1"/>
    <w:rsid w:val="006C329D"/>
    <w:rsid w:val="006C39C8"/>
    <w:rsid w:val="006C6360"/>
    <w:rsid w:val="006C66D2"/>
    <w:rsid w:val="006C7F60"/>
    <w:rsid w:val="006D1EF7"/>
    <w:rsid w:val="006D2A04"/>
    <w:rsid w:val="006D327B"/>
    <w:rsid w:val="006D3E7F"/>
    <w:rsid w:val="006D513E"/>
    <w:rsid w:val="006D7D63"/>
    <w:rsid w:val="006E0BC8"/>
    <w:rsid w:val="006E2843"/>
    <w:rsid w:val="006E2C3D"/>
    <w:rsid w:val="006E2EA9"/>
    <w:rsid w:val="006E38E5"/>
    <w:rsid w:val="006E5048"/>
    <w:rsid w:val="006E55C5"/>
    <w:rsid w:val="006F3590"/>
    <w:rsid w:val="006F77FE"/>
    <w:rsid w:val="00700701"/>
    <w:rsid w:val="00701304"/>
    <w:rsid w:val="0070216A"/>
    <w:rsid w:val="00704075"/>
    <w:rsid w:val="007042D4"/>
    <w:rsid w:val="00705301"/>
    <w:rsid w:val="00705624"/>
    <w:rsid w:val="007075BF"/>
    <w:rsid w:val="00710AEB"/>
    <w:rsid w:val="00711808"/>
    <w:rsid w:val="0071219C"/>
    <w:rsid w:val="007132B8"/>
    <w:rsid w:val="00713332"/>
    <w:rsid w:val="0072223C"/>
    <w:rsid w:val="0072266C"/>
    <w:rsid w:val="007247D7"/>
    <w:rsid w:val="007275B9"/>
    <w:rsid w:val="00731C34"/>
    <w:rsid w:val="00731C66"/>
    <w:rsid w:val="00732D3F"/>
    <w:rsid w:val="0073516F"/>
    <w:rsid w:val="007377A7"/>
    <w:rsid w:val="007411BA"/>
    <w:rsid w:val="0074182B"/>
    <w:rsid w:val="00741A72"/>
    <w:rsid w:val="00742037"/>
    <w:rsid w:val="00742C42"/>
    <w:rsid w:val="00743220"/>
    <w:rsid w:val="00746D97"/>
    <w:rsid w:val="00746DA9"/>
    <w:rsid w:val="0074705E"/>
    <w:rsid w:val="00747C08"/>
    <w:rsid w:val="00751235"/>
    <w:rsid w:val="007535A1"/>
    <w:rsid w:val="00755417"/>
    <w:rsid w:val="00755865"/>
    <w:rsid w:val="00756F89"/>
    <w:rsid w:val="0075738A"/>
    <w:rsid w:val="007578B5"/>
    <w:rsid w:val="00757966"/>
    <w:rsid w:val="00761736"/>
    <w:rsid w:val="00761816"/>
    <w:rsid w:val="00762E6C"/>
    <w:rsid w:val="00766C3E"/>
    <w:rsid w:val="00771AD2"/>
    <w:rsid w:val="00773036"/>
    <w:rsid w:val="0077371A"/>
    <w:rsid w:val="0077549A"/>
    <w:rsid w:val="00775E8C"/>
    <w:rsid w:val="00776347"/>
    <w:rsid w:val="00777681"/>
    <w:rsid w:val="00777BFC"/>
    <w:rsid w:val="00777F05"/>
    <w:rsid w:val="007810AC"/>
    <w:rsid w:val="007815AB"/>
    <w:rsid w:val="00781639"/>
    <w:rsid w:val="00781B18"/>
    <w:rsid w:val="007828AF"/>
    <w:rsid w:val="00782C9E"/>
    <w:rsid w:val="00782E14"/>
    <w:rsid w:val="007878B4"/>
    <w:rsid w:val="007916AF"/>
    <w:rsid w:val="00791E70"/>
    <w:rsid w:val="007956D6"/>
    <w:rsid w:val="00796AAE"/>
    <w:rsid w:val="007A15AB"/>
    <w:rsid w:val="007A2555"/>
    <w:rsid w:val="007A27F6"/>
    <w:rsid w:val="007A536E"/>
    <w:rsid w:val="007A7612"/>
    <w:rsid w:val="007A7D1C"/>
    <w:rsid w:val="007B0F65"/>
    <w:rsid w:val="007B1B6A"/>
    <w:rsid w:val="007B548A"/>
    <w:rsid w:val="007B774A"/>
    <w:rsid w:val="007C0B2F"/>
    <w:rsid w:val="007C0E95"/>
    <w:rsid w:val="007C1D44"/>
    <w:rsid w:val="007C36ED"/>
    <w:rsid w:val="007D2F67"/>
    <w:rsid w:val="007D30CB"/>
    <w:rsid w:val="007D35A0"/>
    <w:rsid w:val="007D39AF"/>
    <w:rsid w:val="007D48B9"/>
    <w:rsid w:val="007E1503"/>
    <w:rsid w:val="007E1E14"/>
    <w:rsid w:val="007E213A"/>
    <w:rsid w:val="007E311F"/>
    <w:rsid w:val="007E34AA"/>
    <w:rsid w:val="007E495D"/>
    <w:rsid w:val="007E623D"/>
    <w:rsid w:val="007E6403"/>
    <w:rsid w:val="007F05FC"/>
    <w:rsid w:val="007F1111"/>
    <w:rsid w:val="007F18B6"/>
    <w:rsid w:val="007F20CC"/>
    <w:rsid w:val="007F2EBD"/>
    <w:rsid w:val="007F3A91"/>
    <w:rsid w:val="007F4F45"/>
    <w:rsid w:val="007F5581"/>
    <w:rsid w:val="007F567A"/>
    <w:rsid w:val="007F625D"/>
    <w:rsid w:val="007F77FE"/>
    <w:rsid w:val="0080102A"/>
    <w:rsid w:val="00804C2E"/>
    <w:rsid w:val="00805534"/>
    <w:rsid w:val="00805D69"/>
    <w:rsid w:val="00806FD9"/>
    <w:rsid w:val="00807957"/>
    <w:rsid w:val="008107E1"/>
    <w:rsid w:val="00811475"/>
    <w:rsid w:val="00811DD8"/>
    <w:rsid w:val="00812DD2"/>
    <w:rsid w:val="008133FB"/>
    <w:rsid w:val="0081502D"/>
    <w:rsid w:val="008157CB"/>
    <w:rsid w:val="0081637B"/>
    <w:rsid w:val="00816FDC"/>
    <w:rsid w:val="00817F71"/>
    <w:rsid w:val="00821076"/>
    <w:rsid w:val="00821B69"/>
    <w:rsid w:val="00821FB5"/>
    <w:rsid w:val="00825297"/>
    <w:rsid w:val="00826330"/>
    <w:rsid w:val="00826DAB"/>
    <w:rsid w:val="00830533"/>
    <w:rsid w:val="00833BB0"/>
    <w:rsid w:val="00834E67"/>
    <w:rsid w:val="00836FC9"/>
    <w:rsid w:val="00842D1D"/>
    <w:rsid w:val="00845577"/>
    <w:rsid w:val="008456A1"/>
    <w:rsid w:val="008472B0"/>
    <w:rsid w:val="0085161D"/>
    <w:rsid w:val="00851FD7"/>
    <w:rsid w:val="00853CFA"/>
    <w:rsid w:val="00854809"/>
    <w:rsid w:val="00855755"/>
    <w:rsid w:val="00857361"/>
    <w:rsid w:val="00860600"/>
    <w:rsid w:val="00860961"/>
    <w:rsid w:val="00860AE6"/>
    <w:rsid w:val="00862BFD"/>
    <w:rsid w:val="00863E1E"/>
    <w:rsid w:val="008645A0"/>
    <w:rsid w:val="00865E81"/>
    <w:rsid w:val="00867EA6"/>
    <w:rsid w:val="00870B3D"/>
    <w:rsid w:val="008714C8"/>
    <w:rsid w:val="00871BAB"/>
    <w:rsid w:val="00871D22"/>
    <w:rsid w:val="008726E4"/>
    <w:rsid w:val="00874F67"/>
    <w:rsid w:val="008756E4"/>
    <w:rsid w:val="008759A4"/>
    <w:rsid w:val="00875CBC"/>
    <w:rsid w:val="008817D7"/>
    <w:rsid w:val="00881C34"/>
    <w:rsid w:val="00882847"/>
    <w:rsid w:val="00883076"/>
    <w:rsid w:val="00885D8B"/>
    <w:rsid w:val="00886BBC"/>
    <w:rsid w:val="008918FA"/>
    <w:rsid w:val="00892547"/>
    <w:rsid w:val="008929A3"/>
    <w:rsid w:val="00892F51"/>
    <w:rsid w:val="00893403"/>
    <w:rsid w:val="00893ADD"/>
    <w:rsid w:val="00895ACB"/>
    <w:rsid w:val="00897C82"/>
    <w:rsid w:val="008A1325"/>
    <w:rsid w:val="008A1F16"/>
    <w:rsid w:val="008A201D"/>
    <w:rsid w:val="008A2F9A"/>
    <w:rsid w:val="008B20DA"/>
    <w:rsid w:val="008B2A4D"/>
    <w:rsid w:val="008B426F"/>
    <w:rsid w:val="008B6681"/>
    <w:rsid w:val="008B68C6"/>
    <w:rsid w:val="008B6A2A"/>
    <w:rsid w:val="008B6E41"/>
    <w:rsid w:val="008B7894"/>
    <w:rsid w:val="008C010E"/>
    <w:rsid w:val="008C6A0F"/>
    <w:rsid w:val="008C6F00"/>
    <w:rsid w:val="008C71B1"/>
    <w:rsid w:val="008C7478"/>
    <w:rsid w:val="008D2E7A"/>
    <w:rsid w:val="008D5968"/>
    <w:rsid w:val="008D5B27"/>
    <w:rsid w:val="008D71E2"/>
    <w:rsid w:val="008E07EA"/>
    <w:rsid w:val="008E0937"/>
    <w:rsid w:val="008E1FDA"/>
    <w:rsid w:val="008E2CA5"/>
    <w:rsid w:val="008E3855"/>
    <w:rsid w:val="008E4161"/>
    <w:rsid w:val="008E4AE4"/>
    <w:rsid w:val="008E541C"/>
    <w:rsid w:val="008E5A13"/>
    <w:rsid w:val="008E5D31"/>
    <w:rsid w:val="008E6497"/>
    <w:rsid w:val="008E768A"/>
    <w:rsid w:val="008E76C7"/>
    <w:rsid w:val="008E77E5"/>
    <w:rsid w:val="008F0256"/>
    <w:rsid w:val="008F37C3"/>
    <w:rsid w:val="008F4556"/>
    <w:rsid w:val="008F7DBF"/>
    <w:rsid w:val="009004DB"/>
    <w:rsid w:val="00900542"/>
    <w:rsid w:val="00901032"/>
    <w:rsid w:val="00901049"/>
    <w:rsid w:val="00901B4F"/>
    <w:rsid w:val="00902C39"/>
    <w:rsid w:val="009049B3"/>
    <w:rsid w:val="00904C18"/>
    <w:rsid w:val="00907D03"/>
    <w:rsid w:val="00910EB2"/>
    <w:rsid w:val="009148D2"/>
    <w:rsid w:val="00914C3F"/>
    <w:rsid w:val="00920503"/>
    <w:rsid w:val="009209E0"/>
    <w:rsid w:val="0092480E"/>
    <w:rsid w:val="00925DAE"/>
    <w:rsid w:val="00931426"/>
    <w:rsid w:val="0093261F"/>
    <w:rsid w:val="009343B5"/>
    <w:rsid w:val="00934866"/>
    <w:rsid w:val="009353E3"/>
    <w:rsid w:val="00936318"/>
    <w:rsid w:val="00940D1A"/>
    <w:rsid w:val="0094179A"/>
    <w:rsid w:val="00942352"/>
    <w:rsid w:val="00944B51"/>
    <w:rsid w:val="009453C1"/>
    <w:rsid w:val="009455C7"/>
    <w:rsid w:val="00945AA1"/>
    <w:rsid w:val="0094662D"/>
    <w:rsid w:val="00947607"/>
    <w:rsid w:val="009510DE"/>
    <w:rsid w:val="00951969"/>
    <w:rsid w:val="00951F3D"/>
    <w:rsid w:val="00954175"/>
    <w:rsid w:val="009543F8"/>
    <w:rsid w:val="009554A0"/>
    <w:rsid w:val="00957D2E"/>
    <w:rsid w:val="00960540"/>
    <w:rsid w:val="00960651"/>
    <w:rsid w:val="00960A91"/>
    <w:rsid w:val="009626DF"/>
    <w:rsid w:val="00963536"/>
    <w:rsid w:val="009643EC"/>
    <w:rsid w:val="00964E75"/>
    <w:rsid w:val="00966206"/>
    <w:rsid w:val="00971B1B"/>
    <w:rsid w:val="009748F3"/>
    <w:rsid w:val="00975D09"/>
    <w:rsid w:val="009763C9"/>
    <w:rsid w:val="00977315"/>
    <w:rsid w:val="00977323"/>
    <w:rsid w:val="00977D19"/>
    <w:rsid w:val="009803A0"/>
    <w:rsid w:val="00981A34"/>
    <w:rsid w:val="009827C4"/>
    <w:rsid w:val="00982958"/>
    <w:rsid w:val="00985D4A"/>
    <w:rsid w:val="009863C7"/>
    <w:rsid w:val="00990354"/>
    <w:rsid w:val="009918CD"/>
    <w:rsid w:val="00991E14"/>
    <w:rsid w:val="00994467"/>
    <w:rsid w:val="009948ED"/>
    <w:rsid w:val="009964C1"/>
    <w:rsid w:val="009A0754"/>
    <w:rsid w:val="009A0ACE"/>
    <w:rsid w:val="009A1A57"/>
    <w:rsid w:val="009A1CAA"/>
    <w:rsid w:val="009A4202"/>
    <w:rsid w:val="009A481C"/>
    <w:rsid w:val="009A4A02"/>
    <w:rsid w:val="009A53B7"/>
    <w:rsid w:val="009A5FFE"/>
    <w:rsid w:val="009B0AA9"/>
    <w:rsid w:val="009B15AE"/>
    <w:rsid w:val="009B2C14"/>
    <w:rsid w:val="009B429E"/>
    <w:rsid w:val="009B4316"/>
    <w:rsid w:val="009B53AD"/>
    <w:rsid w:val="009B6A54"/>
    <w:rsid w:val="009B6B77"/>
    <w:rsid w:val="009B74D9"/>
    <w:rsid w:val="009B79BC"/>
    <w:rsid w:val="009C06BB"/>
    <w:rsid w:val="009C08AF"/>
    <w:rsid w:val="009C0B3D"/>
    <w:rsid w:val="009C1336"/>
    <w:rsid w:val="009C16BA"/>
    <w:rsid w:val="009C2001"/>
    <w:rsid w:val="009C22A2"/>
    <w:rsid w:val="009C2AC1"/>
    <w:rsid w:val="009C6CCA"/>
    <w:rsid w:val="009D01FA"/>
    <w:rsid w:val="009D0B63"/>
    <w:rsid w:val="009D1A65"/>
    <w:rsid w:val="009D21FF"/>
    <w:rsid w:val="009D2731"/>
    <w:rsid w:val="009D427B"/>
    <w:rsid w:val="009D4940"/>
    <w:rsid w:val="009D4FB6"/>
    <w:rsid w:val="009D6473"/>
    <w:rsid w:val="009D6896"/>
    <w:rsid w:val="009D799B"/>
    <w:rsid w:val="009E073C"/>
    <w:rsid w:val="009E0C65"/>
    <w:rsid w:val="009E3CDF"/>
    <w:rsid w:val="009E3DD4"/>
    <w:rsid w:val="009E42E7"/>
    <w:rsid w:val="009E4A87"/>
    <w:rsid w:val="009E723E"/>
    <w:rsid w:val="009E7AF8"/>
    <w:rsid w:val="009F40CA"/>
    <w:rsid w:val="009F50DB"/>
    <w:rsid w:val="009F73E1"/>
    <w:rsid w:val="009F7B4E"/>
    <w:rsid w:val="00A0004C"/>
    <w:rsid w:val="00A024F7"/>
    <w:rsid w:val="00A02F2C"/>
    <w:rsid w:val="00A032CD"/>
    <w:rsid w:val="00A03D59"/>
    <w:rsid w:val="00A041D3"/>
    <w:rsid w:val="00A06C89"/>
    <w:rsid w:val="00A10854"/>
    <w:rsid w:val="00A1096B"/>
    <w:rsid w:val="00A11B0D"/>
    <w:rsid w:val="00A12B31"/>
    <w:rsid w:val="00A131A8"/>
    <w:rsid w:val="00A14BEC"/>
    <w:rsid w:val="00A21A15"/>
    <w:rsid w:val="00A22320"/>
    <w:rsid w:val="00A2464E"/>
    <w:rsid w:val="00A2699A"/>
    <w:rsid w:val="00A304CE"/>
    <w:rsid w:val="00A31E84"/>
    <w:rsid w:val="00A3215C"/>
    <w:rsid w:val="00A345E1"/>
    <w:rsid w:val="00A35B5C"/>
    <w:rsid w:val="00A35C7F"/>
    <w:rsid w:val="00A41E17"/>
    <w:rsid w:val="00A42380"/>
    <w:rsid w:val="00A4267A"/>
    <w:rsid w:val="00A452AC"/>
    <w:rsid w:val="00A459C9"/>
    <w:rsid w:val="00A46CA5"/>
    <w:rsid w:val="00A47655"/>
    <w:rsid w:val="00A50EA9"/>
    <w:rsid w:val="00A50F5A"/>
    <w:rsid w:val="00A523D8"/>
    <w:rsid w:val="00A550E7"/>
    <w:rsid w:val="00A55649"/>
    <w:rsid w:val="00A55DD1"/>
    <w:rsid w:val="00A61105"/>
    <w:rsid w:val="00A61420"/>
    <w:rsid w:val="00A6591D"/>
    <w:rsid w:val="00A71F92"/>
    <w:rsid w:val="00A72140"/>
    <w:rsid w:val="00A72D6E"/>
    <w:rsid w:val="00A740C7"/>
    <w:rsid w:val="00A740ED"/>
    <w:rsid w:val="00A74EFE"/>
    <w:rsid w:val="00A7783D"/>
    <w:rsid w:val="00A77E71"/>
    <w:rsid w:val="00A77FC6"/>
    <w:rsid w:val="00A830E7"/>
    <w:rsid w:val="00A90FCD"/>
    <w:rsid w:val="00A91D9D"/>
    <w:rsid w:val="00A935C2"/>
    <w:rsid w:val="00A93F3C"/>
    <w:rsid w:val="00A93F7E"/>
    <w:rsid w:val="00A94A41"/>
    <w:rsid w:val="00A972C9"/>
    <w:rsid w:val="00AA17FF"/>
    <w:rsid w:val="00AA4CC3"/>
    <w:rsid w:val="00AA5FFC"/>
    <w:rsid w:val="00AA73E2"/>
    <w:rsid w:val="00AA7F94"/>
    <w:rsid w:val="00AB09F5"/>
    <w:rsid w:val="00AB1367"/>
    <w:rsid w:val="00AB265D"/>
    <w:rsid w:val="00AB2BCF"/>
    <w:rsid w:val="00AB2FD3"/>
    <w:rsid w:val="00AB35E9"/>
    <w:rsid w:val="00AB4306"/>
    <w:rsid w:val="00AB78C6"/>
    <w:rsid w:val="00AC1E5E"/>
    <w:rsid w:val="00AC3735"/>
    <w:rsid w:val="00AC5B89"/>
    <w:rsid w:val="00AC5CB0"/>
    <w:rsid w:val="00AC6FC1"/>
    <w:rsid w:val="00AC7449"/>
    <w:rsid w:val="00AD0BE6"/>
    <w:rsid w:val="00AD2036"/>
    <w:rsid w:val="00AD2C5F"/>
    <w:rsid w:val="00AD4442"/>
    <w:rsid w:val="00AD44D4"/>
    <w:rsid w:val="00AD5844"/>
    <w:rsid w:val="00AD5E09"/>
    <w:rsid w:val="00AE009F"/>
    <w:rsid w:val="00AE050D"/>
    <w:rsid w:val="00AE0EEF"/>
    <w:rsid w:val="00AE2A2A"/>
    <w:rsid w:val="00AE4AEA"/>
    <w:rsid w:val="00AE7401"/>
    <w:rsid w:val="00AE7756"/>
    <w:rsid w:val="00AF1DFD"/>
    <w:rsid w:val="00AF21ED"/>
    <w:rsid w:val="00AF2206"/>
    <w:rsid w:val="00AF2924"/>
    <w:rsid w:val="00AF3F93"/>
    <w:rsid w:val="00AF4B49"/>
    <w:rsid w:val="00AF4EBE"/>
    <w:rsid w:val="00AF60D7"/>
    <w:rsid w:val="00AF73D5"/>
    <w:rsid w:val="00B016D4"/>
    <w:rsid w:val="00B05A2F"/>
    <w:rsid w:val="00B06EFD"/>
    <w:rsid w:val="00B0721D"/>
    <w:rsid w:val="00B10427"/>
    <w:rsid w:val="00B113EF"/>
    <w:rsid w:val="00B116DB"/>
    <w:rsid w:val="00B1444E"/>
    <w:rsid w:val="00B165C6"/>
    <w:rsid w:val="00B206B2"/>
    <w:rsid w:val="00B215CD"/>
    <w:rsid w:val="00B23035"/>
    <w:rsid w:val="00B2606D"/>
    <w:rsid w:val="00B265BB"/>
    <w:rsid w:val="00B26D33"/>
    <w:rsid w:val="00B314D5"/>
    <w:rsid w:val="00B320C7"/>
    <w:rsid w:val="00B3214D"/>
    <w:rsid w:val="00B3267C"/>
    <w:rsid w:val="00B32A7E"/>
    <w:rsid w:val="00B337C6"/>
    <w:rsid w:val="00B3791B"/>
    <w:rsid w:val="00B4091C"/>
    <w:rsid w:val="00B41BC6"/>
    <w:rsid w:val="00B422DE"/>
    <w:rsid w:val="00B43705"/>
    <w:rsid w:val="00B43715"/>
    <w:rsid w:val="00B450F6"/>
    <w:rsid w:val="00B453EE"/>
    <w:rsid w:val="00B46B8D"/>
    <w:rsid w:val="00B5083A"/>
    <w:rsid w:val="00B50974"/>
    <w:rsid w:val="00B50DEE"/>
    <w:rsid w:val="00B54C6A"/>
    <w:rsid w:val="00B56E86"/>
    <w:rsid w:val="00B620C7"/>
    <w:rsid w:val="00B641D0"/>
    <w:rsid w:val="00B650C0"/>
    <w:rsid w:val="00B6613D"/>
    <w:rsid w:val="00B7086A"/>
    <w:rsid w:val="00B7149F"/>
    <w:rsid w:val="00B734D3"/>
    <w:rsid w:val="00B80E35"/>
    <w:rsid w:val="00B82F56"/>
    <w:rsid w:val="00B8338A"/>
    <w:rsid w:val="00B840DB"/>
    <w:rsid w:val="00B8432C"/>
    <w:rsid w:val="00B8686B"/>
    <w:rsid w:val="00B86B00"/>
    <w:rsid w:val="00B873B6"/>
    <w:rsid w:val="00B94776"/>
    <w:rsid w:val="00B97DD1"/>
    <w:rsid w:val="00BA02AF"/>
    <w:rsid w:val="00BA1145"/>
    <w:rsid w:val="00BA25FE"/>
    <w:rsid w:val="00BA4234"/>
    <w:rsid w:val="00BA57AE"/>
    <w:rsid w:val="00BA680D"/>
    <w:rsid w:val="00BA68C2"/>
    <w:rsid w:val="00BB30D7"/>
    <w:rsid w:val="00BB42C8"/>
    <w:rsid w:val="00BB4751"/>
    <w:rsid w:val="00BB4F60"/>
    <w:rsid w:val="00BB54BD"/>
    <w:rsid w:val="00BB6856"/>
    <w:rsid w:val="00BC0174"/>
    <w:rsid w:val="00BC0598"/>
    <w:rsid w:val="00BC12CA"/>
    <w:rsid w:val="00BC1AAC"/>
    <w:rsid w:val="00BC25B5"/>
    <w:rsid w:val="00BC3F14"/>
    <w:rsid w:val="00BC5020"/>
    <w:rsid w:val="00BC5F34"/>
    <w:rsid w:val="00BC67D1"/>
    <w:rsid w:val="00BC68F9"/>
    <w:rsid w:val="00BC6B77"/>
    <w:rsid w:val="00BC7E0E"/>
    <w:rsid w:val="00BD19DD"/>
    <w:rsid w:val="00BD2741"/>
    <w:rsid w:val="00BD4826"/>
    <w:rsid w:val="00BD55F7"/>
    <w:rsid w:val="00BE03EB"/>
    <w:rsid w:val="00BE049E"/>
    <w:rsid w:val="00BE073B"/>
    <w:rsid w:val="00BE12B1"/>
    <w:rsid w:val="00BE250A"/>
    <w:rsid w:val="00BE3A2B"/>
    <w:rsid w:val="00BE4FF0"/>
    <w:rsid w:val="00BE6E70"/>
    <w:rsid w:val="00BF018A"/>
    <w:rsid w:val="00BF0FB4"/>
    <w:rsid w:val="00BF2398"/>
    <w:rsid w:val="00BF3D04"/>
    <w:rsid w:val="00BF49E6"/>
    <w:rsid w:val="00BF5504"/>
    <w:rsid w:val="00BF664E"/>
    <w:rsid w:val="00BF72DA"/>
    <w:rsid w:val="00BF7AE5"/>
    <w:rsid w:val="00C000C3"/>
    <w:rsid w:val="00C00210"/>
    <w:rsid w:val="00C01DF2"/>
    <w:rsid w:val="00C01EEB"/>
    <w:rsid w:val="00C02554"/>
    <w:rsid w:val="00C027DB"/>
    <w:rsid w:val="00C04401"/>
    <w:rsid w:val="00C058A5"/>
    <w:rsid w:val="00C06F84"/>
    <w:rsid w:val="00C107E2"/>
    <w:rsid w:val="00C11709"/>
    <w:rsid w:val="00C13F42"/>
    <w:rsid w:val="00C15A17"/>
    <w:rsid w:val="00C167D7"/>
    <w:rsid w:val="00C1798C"/>
    <w:rsid w:val="00C24304"/>
    <w:rsid w:val="00C303A5"/>
    <w:rsid w:val="00C30AFA"/>
    <w:rsid w:val="00C3122A"/>
    <w:rsid w:val="00C31254"/>
    <w:rsid w:val="00C31679"/>
    <w:rsid w:val="00C32BAD"/>
    <w:rsid w:val="00C3504B"/>
    <w:rsid w:val="00C35F0B"/>
    <w:rsid w:val="00C3653F"/>
    <w:rsid w:val="00C36A6A"/>
    <w:rsid w:val="00C37459"/>
    <w:rsid w:val="00C42A94"/>
    <w:rsid w:val="00C42DBE"/>
    <w:rsid w:val="00C4413C"/>
    <w:rsid w:val="00C445D6"/>
    <w:rsid w:val="00C451C0"/>
    <w:rsid w:val="00C464D0"/>
    <w:rsid w:val="00C46C26"/>
    <w:rsid w:val="00C50DF8"/>
    <w:rsid w:val="00C53F5A"/>
    <w:rsid w:val="00C56FDE"/>
    <w:rsid w:val="00C61D17"/>
    <w:rsid w:val="00C6322A"/>
    <w:rsid w:val="00C654EB"/>
    <w:rsid w:val="00C663E9"/>
    <w:rsid w:val="00C715A5"/>
    <w:rsid w:val="00C72353"/>
    <w:rsid w:val="00C72AB8"/>
    <w:rsid w:val="00C72C07"/>
    <w:rsid w:val="00C7349B"/>
    <w:rsid w:val="00C746E2"/>
    <w:rsid w:val="00C764DB"/>
    <w:rsid w:val="00C81562"/>
    <w:rsid w:val="00C82F7C"/>
    <w:rsid w:val="00C84E9D"/>
    <w:rsid w:val="00C85D26"/>
    <w:rsid w:val="00C87A0F"/>
    <w:rsid w:val="00C87CB2"/>
    <w:rsid w:val="00C905A5"/>
    <w:rsid w:val="00C90775"/>
    <w:rsid w:val="00C92475"/>
    <w:rsid w:val="00C92EB6"/>
    <w:rsid w:val="00C97835"/>
    <w:rsid w:val="00CA3692"/>
    <w:rsid w:val="00CA37FD"/>
    <w:rsid w:val="00CA3846"/>
    <w:rsid w:val="00CA44A9"/>
    <w:rsid w:val="00CA5C1D"/>
    <w:rsid w:val="00CA6079"/>
    <w:rsid w:val="00CA6268"/>
    <w:rsid w:val="00CA7FA6"/>
    <w:rsid w:val="00CB0CBC"/>
    <w:rsid w:val="00CB3532"/>
    <w:rsid w:val="00CB38F1"/>
    <w:rsid w:val="00CB3FBA"/>
    <w:rsid w:val="00CB6619"/>
    <w:rsid w:val="00CB7936"/>
    <w:rsid w:val="00CC2B39"/>
    <w:rsid w:val="00CC3C81"/>
    <w:rsid w:val="00CC438A"/>
    <w:rsid w:val="00CC6A39"/>
    <w:rsid w:val="00CC6E75"/>
    <w:rsid w:val="00CC7210"/>
    <w:rsid w:val="00CD145C"/>
    <w:rsid w:val="00CD1788"/>
    <w:rsid w:val="00CD2B2A"/>
    <w:rsid w:val="00CD443C"/>
    <w:rsid w:val="00CD5A42"/>
    <w:rsid w:val="00CD6743"/>
    <w:rsid w:val="00CD77D7"/>
    <w:rsid w:val="00CE0616"/>
    <w:rsid w:val="00CE1ED7"/>
    <w:rsid w:val="00CE2E5F"/>
    <w:rsid w:val="00CE3C69"/>
    <w:rsid w:val="00CE4898"/>
    <w:rsid w:val="00CE4C6A"/>
    <w:rsid w:val="00CE6228"/>
    <w:rsid w:val="00CF18D8"/>
    <w:rsid w:val="00CF1FEC"/>
    <w:rsid w:val="00CF6CB4"/>
    <w:rsid w:val="00CF7C90"/>
    <w:rsid w:val="00D00F50"/>
    <w:rsid w:val="00D0108A"/>
    <w:rsid w:val="00D01789"/>
    <w:rsid w:val="00D01A83"/>
    <w:rsid w:val="00D01BE3"/>
    <w:rsid w:val="00D024DF"/>
    <w:rsid w:val="00D02D16"/>
    <w:rsid w:val="00D052BC"/>
    <w:rsid w:val="00D056FA"/>
    <w:rsid w:val="00D05D5E"/>
    <w:rsid w:val="00D07F91"/>
    <w:rsid w:val="00D106D7"/>
    <w:rsid w:val="00D10906"/>
    <w:rsid w:val="00D10E51"/>
    <w:rsid w:val="00D12136"/>
    <w:rsid w:val="00D12F8C"/>
    <w:rsid w:val="00D1354E"/>
    <w:rsid w:val="00D160B7"/>
    <w:rsid w:val="00D20516"/>
    <w:rsid w:val="00D22333"/>
    <w:rsid w:val="00D22D7E"/>
    <w:rsid w:val="00D2366D"/>
    <w:rsid w:val="00D23D8B"/>
    <w:rsid w:val="00D240FC"/>
    <w:rsid w:val="00D250A0"/>
    <w:rsid w:val="00D303AF"/>
    <w:rsid w:val="00D30C9B"/>
    <w:rsid w:val="00D30E76"/>
    <w:rsid w:val="00D31073"/>
    <w:rsid w:val="00D3288E"/>
    <w:rsid w:val="00D3485A"/>
    <w:rsid w:val="00D3637C"/>
    <w:rsid w:val="00D37B0B"/>
    <w:rsid w:val="00D43AC9"/>
    <w:rsid w:val="00D4475B"/>
    <w:rsid w:val="00D45B81"/>
    <w:rsid w:val="00D50123"/>
    <w:rsid w:val="00D50390"/>
    <w:rsid w:val="00D5081A"/>
    <w:rsid w:val="00D51A03"/>
    <w:rsid w:val="00D53F97"/>
    <w:rsid w:val="00D56143"/>
    <w:rsid w:val="00D57D60"/>
    <w:rsid w:val="00D57DF8"/>
    <w:rsid w:val="00D6126B"/>
    <w:rsid w:val="00D61AC9"/>
    <w:rsid w:val="00D63ECA"/>
    <w:rsid w:val="00D6416F"/>
    <w:rsid w:val="00D66967"/>
    <w:rsid w:val="00D67DD0"/>
    <w:rsid w:val="00D737F7"/>
    <w:rsid w:val="00D73ECA"/>
    <w:rsid w:val="00D767CF"/>
    <w:rsid w:val="00D7759B"/>
    <w:rsid w:val="00D8005F"/>
    <w:rsid w:val="00D82064"/>
    <w:rsid w:val="00D82864"/>
    <w:rsid w:val="00D839E5"/>
    <w:rsid w:val="00D84526"/>
    <w:rsid w:val="00D84AF7"/>
    <w:rsid w:val="00D85299"/>
    <w:rsid w:val="00D86BF7"/>
    <w:rsid w:val="00D8778E"/>
    <w:rsid w:val="00D879EF"/>
    <w:rsid w:val="00D87A27"/>
    <w:rsid w:val="00D87B86"/>
    <w:rsid w:val="00D87DA7"/>
    <w:rsid w:val="00D922BC"/>
    <w:rsid w:val="00D945F3"/>
    <w:rsid w:val="00D95CDD"/>
    <w:rsid w:val="00D965A7"/>
    <w:rsid w:val="00D97A66"/>
    <w:rsid w:val="00DA082E"/>
    <w:rsid w:val="00DA230B"/>
    <w:rsid w:val="00DA5F90"/>
    <w:rsid w:val="00DA7353"/>
    <w:rsid w:val="00DA7936"/>
    <w:rsid w:val="00DB1F4B"/>
    <w:rsid w:val="00DB1F66"/>
    <w:rsid w:val="00DB2C67"/>
    <w:rsid w:val="00DB4BD8"/>
    <w:rsid w:val="00DB561B"/>
    <w:rsid w:val="00DC0B8D"/>
    <w:rsid w:val="00DC19EE"/>
    <w:rsid w:val="00DC2B75"/>
    <w:rsid w:val="00DC336E"/>
    <w:rsid w:val="00DC6664"/>
    <w:rsid w:val="00DC70E2"/>
    <w:rsid w:val="00DC7375"/>
    <w:rsid w:val="00DC7ABE"/>
    <w:rsid w:val="00DD0851"/>
    <w:rsid w:val="00DD3949"/>
    <w:rsid w:val="00DD39C1"/>
    <w:rsid w:val="00DD4E3F"/>
    <w:rsid w:val="00DD5B8B"/>
    <w:rsid w:val="00DD5C9E"/>
    <w:rsid w:val="00DD6167"/>
    <w:rsid w:val="00DD6E01"/>
    <w:rsid w:val="00DE0DA3"/>
    <w:rsid w:val="00DE3931"/>
    <w:rsid w:val="00DE46DA"/>
    <w:rsid w:val="00DE75EE"/>
    <w:rsid w:val="00DF0349"/>
    <w:rsid w:val="00DF0695"/>
    <w:rsid w:val="00DF0A20"/>
    <w:rsid w:val="00DF0D43"/>
    <w:rsid w:val="00DF11F4"/>
    <w:rsid w:val="00DF342C"/>
    <w:rsid w:val="00DF480A"/>
    <w:rsid w:val="00DF66EB"/>
    <w:rsid w:val="00DF6714"/>
    <w:rsid w:val="00E0091F"/>
    <w:rsid w:val="00E04953"/>
    <w:rsid w:val="00E057E2"/>
    <w:rsid w:val="00E06000"/>
    <w:rsid w:val="00E06B82"/>
    <w:rsid w:val="00E06E00"/>
    <w:rsid w:val="00E10289"/>
    <w:rsid w:val="00E13F36"/>
    <w:rsid w:val="00E150A4"/>
    <w:rsid w:val="00E15221"/>
    <w:rsid w:val="00E1658C"/>
    <w:rsid w:val="00E16D51"/>
    <w:rsid w:val="00E20B76"/>
    <w:rsid w:val="00E211EF"/>
    <w:rsid w:val="00E21C7C"/>
    <w:rsid w:val="00E224B4"/>
    <w:rsid w:val="00E226DE"/>
    <w:rsid w:val="00E24F49"/>
    <w:rsid w:val="00E2572C"/>
    <w:rsid w:val="00E25C73"/>
    <w:rsid w:val="00E25E1D"/>
    <w:rsid w:val="00E263ED"/>
    <w:rsid w:val="00E26624"/>
    <w:rsid w:val="00E26F1E"/>
    <w:rsid w:val="00E30D9F"/>
    <w:rsid w:val="00E34E70"/>
    <w:rsid w:val="00E35438"/>
    <w:rsid w:val="00E36839"/>
    <w:rsid w:val="00E4020A"/>
    <w:rsid w:val="00E4043D"/>
    <w:rsid w:val="00E40668"/>
    <w:rsid w:val="00E43FDD"/>
    <w:rsid w:val="00E44353"/>
    <w:rsid w:val="00E463EE"/>
    <w:rsid w:val="00E504CA"/>
    <w:rsid w:val="00E510BB"/>
    <w:rsid w:val="00E52261"/>
    <w:rsid w:val="00E535C7"/>
    <w:rsid w:val="00E563E0"/>
    <w:rsid w:val="00E5675C"/>
    <w:rsid w:val="00E634E6"/>
    <w:rsid w:val="00E64DA3"/>
    <w:rsid w:val="00E65CA7"/>
    <w:rsid w:val="00E66BD9"/>
    <w:rsid w:val="00E6789E"/>
    <w:rsid w:val="00E711AF"/>
    <w:rsid w:val="00E716E0"/>
    <w:rsid w:val="00E71BFD"/>
    <w:rsid w:val="00E72483"/>
    <w:rsid w:val="00E72F99"/>
    <w:rsid w:val="00E734B2"/>
    <w:rsid w:val="00E73BFC"/>
    <w:rsid w:val="00E746B9"/>
    <w:rsid w:val="00E74D60"/>
    <w:rsid w:val="00E74D72"/>
    <w:rsid w:val="00E75FC3"/>
    <w:rsid w:val="00E76AEF"/>
    <w:rsid w:val="00E76F35"/>
    <w:rsid w:val="00E76FDF"/>
    <w:rsid w:val="00E819E8"/>
    <w:rsid w:val="00E82D93"/>
    <w:rsid w:val="00E831B0"/>
    <w:rsid w:val="00E8433D"/>
    <w:rsid w:val="00E84DAC"/>
    <w:rsid w:val="00E84E5D"/>
    <w:rsid w:val="00E85D1F"/>
    <w:rsid w:val="00E86A1B"/>
    <w:rsid w:val="00E86ADA"/>
    <w:rsid w:val="00E91D6A"/>
    <w:rsid w:val="00E9608B"/>
    <w:rsid w:val="00E96210"/>
    <w:rsid w:val="00E974B9"/>
    <w:rsid w:val="00E97B6F"/>
    <w:rsid w:val="00EA035C"/>
    <w:rsid w:val="00EA0CE4"/>
    <w:rsid w:val="00EA222C"/>
    <w:rsid w:val="00EA364E"/>
    <w:rsid w:val="00EA48E6"/>
    <w:rsid w:val="00EA5754"/>
    <w:rsid w:val="00EA5D8A"/>
    <w:rsid w:val="00EA6BC6"/>
    <w:rsid w:val="00EA720E"/>
    <w:rsid w:val="00EB0FF7"/>
    <w:rsid w:val="00EB36D6"/>
    <w:rsid w:val="00EB5073"/>
    <w:rsid w:val="00EB70FC"/>
    <w:rsid w:val="00EB736E"/>
    <w:rsid w:val="00EC10CE"/>
    <w:rsid w:val="00EC1A74"/>
    <w:rsid w:val="00EC4222"/>
    <w:rsid w:val="00EC48A5"/>
    <w:rsid w:val="00EC4907"/>
    <w:rsid w:val="00EC4EC4"/>
    <w:rsid w:val="00EC5E44"/>
    <w:rsid w:val="00EC6255"/>
    <w:rsid w:val="00EC7770"/>
    <w:rsid w:val="00EC7B97"/>
    <w:rsid w:val="00EC7D27"/>
    <w:rsid w:val="00ED1151"/>
    <w:rsid w:val="00ED1497"/>
    <w:rsid w:val="00ED1ED5"/>
    <w:rsid w:val="00ED2EEC"/>
    <w:rsid w:val="00ED386E"/>
    <w:rsid w:val="00ED5D6F"/>
    <w:rsid w:val="00ED6047"/>
    <w:rsid w:val="00EE29F4"/>
    <w:rsid w:val="00EE3FA4"/>
    <w:rsid w:val="00EE40B4"/>
    <w:rsid w:val="00EE43DF"/>
    <w:rsid w:val="00EE4EB2"/>
    <w:rsid w:val="00EE5FD9"/>
    <w:rsid w:val="00EF05E5"/>
    <w:rsid w:val="00EF183B"/>
    <w:rsid w:val="00EF288F"/>
    <w:rsid w:val="00EF2B9D"/>
    <w:rsid w:val="00EF30E5"/>
    <w:rsid w:val="00EF3463"/>
    <w:rsid w:val="00EF34F7"/>
    <w:rsid w:val="00EF3876"/>
    <w:rsid w:val="00EF3CCF"/>
    <w:rsid w:val="00EF4319"/>
    <w:rsid w:val="00EF43C2"/>
    <w:rsid w:val="00EF48E3"/>
    <w:rsid w:val="00EF509E"/>
    <w:rsid w:val="00EF5944"/>
    <w:rsid w:val="00EF6B28"/>
    <w:rsid w:val="00F00E9C"/>
    <w:rsid w:val="00F01D88"/>
    <w:rsid w:val="00F0225F"/>
    <w:rsid w:val="00F03074"/>
    <w:rsid w:val="00F04830"/>
    <w:rsid w:val="00F0711C"/>
    <w:rsid w:val="00F07998"/>
    <w:rsid w:val="00F111F1"/>
    <w:rsid w:val="00F11DB7"/>
    <w:rsid w:val="00F13042"/>
    <w:rsid w:val="00F14325"/>
    <w:rsid w:val="00F164E1"/>
    <w:rsid w:val="00F16CC4"/>
    <w:rsid w:val="00F176BC"/>
    <w:rsid w:val="00F17BEC"/>
    <w:rsid w:val="00F17F88"/>
    <w:rsid w:val="00F218C4"/>
    <w:rsid w:val="00F21D29"/>
    <w:rsid w:val="00F24A37"/>
    <w:rsid w:val="00F2529B"/>
    <w:rsid w:val="00F276A2"/>
    <w:rsid w:val="00F30539"/>
    <w:rsid w:val="00F316DC"/>
    <w:rsid w:val="00F341FE"/>
    <w:rsid w:val="00F34677"/>
    <w:rsid w:val="00F34D0B"/>
    <w:rsid w:val="00F3542E"/>
    <w:rsid w:val="00F35455"/>
    <w:rsid w:val="00F372D9"/>
    <w:rsid w:val="00F3754C"/>
    <w:rsid w:val="00F445D4"/>
    <w:rsid w:val="00F5013D"/>
    <w:rsid w:val="00F5112C"/>
    <w:rsid w:val="00F51678"/>
    <w:rsid w:val="00F51A6B"/>
    <w:rsid w:val="00F533A8"/>
    <w:rsid w:val="00F55D1A"/>
    <w:rsid w:val="00F55E71"/>
    <w:rsid w:val="00F57008"/>
    <w:rsid w:val="00F621AF"/>
    <w:rsid w:val="00F63D39"/>
    <w:rsid w:val="00F6570A"/>
    <w:rsid w:val="00F679D9"/>
    <w:rsid w:val="00F700AB"/>
    <w:rsid w:val="00F71887"/>
    <w:rsid w:val="00F71A6F"/>
    <w:rsid w:val="00F733BE"/>
    <w:rsid w:val="00F73811"/>
    <w:rsid w:val="00F7393D"/>
    <w:rsid w:val="00F764CE"/>
    <w:rsid w:val="00F80F67"/>
    <w:rsid w:val="00F827D3"/>
    <w:rsid w:val="00F84244"/>
    <w:rsid w:val="00F856C6"/>
    <w:rsid w:val="00F86165"/>
    <w:rsid w:val="00F87F96"/>
    <w:rsid w:val="00F91411"/>
    <w:rsid w:val="00F91A15"/>
    <w:rsid w:val="00F92BDA"/>
    <w:rsid w:val="00F943DA"/>
    <w:rsid w:val="00F9696F"/>
    <w:rsid w:val="00FA03C6"/>
    <w:rsid w:val="00FA0AB5"/>
    <w:rsid w:val="00FA2EE7"/>
    <w:rsid w:val="00FA6788"/>
    <w:rsid w:val="00FB0F07"/>
    <w:rsid w:val="00FB1585"/>
    <w:rsid w:val="00FB15AB"/>
    <w:rsid w:val="00FB37F8"/>
    <w:rsid w:val="00FB451C"/>
    <w:rsid w:val="00FB4660"/>
    <w:rsid w:val="00FB532A"/>
    <w:rsid w:val="00FB6C11"/>
    <w:rsid w:val="00FB6D9B"/>
    <w:rsid w:val="00FC0A23"/>
    <w:rsid w:val="00FC161C"/>
    <w:rsid w:val="00FC3426"/>
    <w:rsid w:val="00FC451E"/>
    <w:rsid w:val="00FC4A69"/>
    <w:rsid w:val="00FC58FE"/>
    <w:rsid w:val="00FC712C"/>
    <w:rsid w:val="00FD1154"/>
    <w:rsid w:val="00FD12EE"/>
    <w:rsid w:val="00FD4463"/>
    <w:rsid w:val="00FD785A"/>
    <w:rsid w:val="00FE1767"/>
    <w:rsid w:val="00FE24D5"/>
    <w:rsid w:val="00FE257D"/>
    <w:rsid w:val="00FE3631"/>
    <w:rsid w:val="00FE4D12"/>
    <w:rsid w:val="00FE60CF"/>
    <w:rsid w:val="00FE7429"/>
    <w:rsid w:val="00FF0053"/>
    <w:rsid w:val="00FF0D65"/>
    <w:rsid w:val="00FF16AF"/>
    <w:rsid w:val="00FF306E"/>
    <w:rsid w:val="00FF31D0"/>
    <w:rsid w:val="00FF49F7"/>
    <w:rsid w:val="00FF4B71"/>
    <w:rsid w:val="00FF565D"/>
    <w:rsid w:val="00FF756C"/>
    <w:rsid w:val="00FF77D3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052]" stroke="f">
      <v:fill color="none [3052]" opacity="45220f" color2="#707070" rotate="t"/>
      <v:stroke weight="1pt" on="f"/>
    </o:shapedefaults>
    <o:shapelayout v:ext="edit">
      <o:idmap v:ext="edit" data="2"/>
    </o:shapelayout>
  </w:shapeDefaults>
  <w:decimalSymbol w:val=","/>
  <w:listSeparator w:val=";"/>
  <w14:docId w14:val="51153ABC"/>
  <w15:docId w15:val="{A64D8B93-0C57-4FC6-96E6-05FEFA27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5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20C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5596"/>
    <w:rPr>
      <w:color w:val="605E5C"/>
      <w:shd w:val="clear" w:color="auto" w:fill="E1DFDD"/>
    </w:rPr>
  </w:style>
  <w:style w:type="character" w:customStyle="1" w:styleId="pzp-outputtext-content">
    <w:name w:val="pzp-outputtext-content"/>
    <w:basedOn w:val="Domylnaczcionkaakapitu"/>
    <w:rsid w:val="00DB1F4B"/>
  </w:style>
  <w:style w:type="character" w:customStyle="1" w:styleId="ng-binding">
    <w:name w:val="ng-binding"/>
    <w:basedOn w:val="Domylnaczcionkaakapitu"/>
    <w:rsid w:val="00AC6FC1"/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qFormat/>
    <w:rsid w:val="00032924"/>
    <w:rPr>
      <w:sz w:val="24"/>
      <w:szCs w:val="24"/>
    </w:rPr>
  </w:style>
  <w:style w:type="paragraph" w:styleId="Poprawka">
    <w:name w:val="Revision"/>
    <w:hidden/>
    <w:uiPriority w:val="99"/>
    <w:semiHidden/>
    <w:rsid w:val="00D95CDD"/>
    <w:rPr>
      <w:sz w:val="24"/>
      <w:szCs w:val="24"/>
    </w:rPr>
  </w:style>
  <w:style w:type="paragraph" w:customStyle="1" w:styleId="Normalny1">
    <w:name w:val="Normalny1"/>
    <w:basedOn w:val="Normalny"/>
    <w:rsid w:val="00CD674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6FC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D02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DD70-E771-4434-9145-5024CEB9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</TotalTime>
  <Pages>1</Pages>
  <Words>257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2146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Agnieszka Mrówczyńska. UG Rawa Mazowiecka</cp:lastModifiedBy>
  <cp:revision>2</cp:revision>
  <cp:lastPrinted>2022-03-16T07:11:00Z</cp:lastPrinted>
  <dcterms:created xsi:type="dcterms:W3CDTF">2022-04-01T12:03:00Z</dcterms:created>
  <dcterms:modified xsi:type="dcterms:W3CDTF">2022-04-01T12:03:00Z</dcterms:modified>
</cp:coreProperties>
</file>